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5E" w:rsidRPr="00B35E47" w:rsidRDefault="007A2A5E" w:rsidP="00B35E4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E47">
        <w:rPr>
          <w:rFonts w:ascii="Times New Roman" w:hAnsi="Times New Roman"/>
          <w:b/>
          <w:bCs/>
          <w:sz w:val="24"/>
          <w:szCs w:val="24"/>
          <w:lang w:eastAsia="ru-RU"/>
        </w:rPr>
        <w:t>ОТЧЕТ О РЕЗУЛЬТАТАХ САМООБСЛЕДОВАНИЯ</w:t>
      </w:r>
    </w:p>
    <w:p w:rsidR="007D5A49" w:rsidRPr="00B35E47" w:rsidRDefault="007D5A49" w:rsidP="00B35E47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5E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казенного общеобразовательного учреждения  </w:t>
      </w:r>
    </w:p>
    <w:p w:rsidR="007D5A49" w:rsidRPr="00B35E47" w:rsidRDefault="007D5A49" w:rsidP="00B35E47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3D6984" w:rsidRPr="00B35E47">
        <w:rPr>
          <w:rFonts w:ascii="Times New Roman" w:hAnsi="Times New Roman"/>
          <w:b/>
          <w:bCs/>
          <w:sz w:val="24"/>
          <w:szCs w:val="24"/>
          <w:lang w:eastAsia="ru-RU"/>
        </w:rPr>
        <w:t>Ольховская</w:t>
      </w:r>
      <w:r w:rsidRPr="00B35E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общеобразовательная школа Шадринского района Курганской области»</w:t>
      </w:r>
    </w:p>
    <w:p w:rsidR="007D5A49" w:rsidRPr="00B35E47" w:rsidRDefault="003D6984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B35E47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B35E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Ольховка </w:t>
      </w:r>
      <w:r w:rsidR="00272556" w:rsidRPr="00B35E47">
        <w:rPr>
          <w:rFonts w:ascii="Times New Roman" w:hAnsi="Times New Roman"/>
          <w:b/>
          <w:bCs/>
          <w:sz w:val="24"/>
          <w:szCs w:val="24"/>
          <w:lang w:eastAsia="ru-RU"/>
        </w:rPr>
        <w:t>,  201</w:t>
      </w:r>
      <w:r w:rsidRPr="00B35E47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7D5A49" w:rsidRPr="00B35E47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7D5A49" w:rsidRPr="00B35E47" w:rsidRDefault="007D5A49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4A20" w:rsidRPr="00B35E47" w:rsidRDefault="008C4A20" w:rsidP="00B35E47">
      <w:pPr>
        <w:spacing w:line="240" w:lineRule="auto"/>
        <w:ind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kern w:val="36"/>
          <w:sz w:val="24"/>
          <w:szCs w:val="24"/>
        </w:rPr>
        <w:t xml:space="preserve">Раздел 1. </w:t>
      </w:r>
      <w:r w:rsidR="00844E52" w:rsidRPr="00B35E47">
        <w:rPr>
          <w:rFonts w:ascii="Times New Roman" w:hAnsi="Times New Roman"/>
          <w:b/>
          <w:bCs/>
          <w:kern w:val="36"/>
          <w:sz w:val="24"/>
          <w:szCs w:val="24"/>
        </w:rPr>
        <w:t>ОБЩИЕ СВЕДЕНИЯ</w:t>
      </w:r>
      <w:r w:rsidRPr="00B35E47">
        <w:rPr>
          <w:rFonts w:ascii="Times New Roman" w:hAnsi="Times New Roman"/>
          <w:sz w:val="24"/>
          <w:szCs w:val="24"/>
        </w:rPr>
        <w:t> </w:t>
      </w:r>
    </w:p>
    <w:p w:rsidR="008C4A20" w:rsidRPr="00B35E47" w:rsidRDefault="008C4A20" w:rsidP="00B35E47">
      <w:pPr>
        <w:numPr>
          <w:ilvl w:val="0"/>
          <w:numId w:val="1"/>
        </w:numPr>
        <w:spacing w:before="225" w:after="225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Полное наименование образовательного учреждения в соответствии с Уставом: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       Муниципальное казенное общеобразовательное учреждение «</w:t>
      </w:r>
      <w:r w:rsidR="003D6984" w:rsidRPr="00B35E47">
        <w:rPr>
          <w:rFonts w:ascii="Times New Roman" w:hAnsi="Times New Roman"/>
          <w:sz w:val="24"/>
          <w:szCs w:val="24"/>
        </w:rPr>
        <w:t>Ольховская</w:t>
      </w:r>
      <w:r w:rsidRPr="00B35E47">
        <w:rPr>
          <w:rFonts w:ascii="Times New Roman" w:hAnsi="Times New Roman"/>
          <w:sz w:val="24"/>
          <w:szCs w:val="24"/>
        </w:rPr>
        <w:t xml:space="preserve"> средняя общеобразовательная школа Шадринского района Курганской области»</w:t>
      </w:r>
    </w:p>
    <w:p w:rsidR="008C4A20" w:rsidRPr="00B35E47" w:rsidRDefault="008C4A20" w:rsidP="00B35E47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before="225" w:after="225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E47">
        <w:rPr>
          <w:rFonts w:ascii="Times New Roman" w:hAnsi="Times New Roman" w:cs="Times New Roman"/>
          <w:sz w:val="24"/>
          <w:szCs w:val="24"/>
          <w:lang w:eastAsia="ru-RU"/>
        </w:rPr>
        <w:t>Юридический адрес: 6418</w:t>
      </w:r>
      <w:r w:rsidR="003D6984" w:rsidRPr="00B35E47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Курганская область, </w:t>
      </w:r>
      <w:proofErr w:type="spellStart"/>
      <w:r w:rsidRPr="00B35E47">
        <w:rPr>
          <w:rFonts w:ascii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село </w:t>
      </w:r>
      <w:r w:rsidR="003D6984" w:rsidRPr="00B35E47">
        <w:rPr>
          <w:rFonts w:ascii="Times New Roman" w:hAnsi="Times New Roman" w:cs="Times New Roman"/>
          <w:sz w:val="24"/>
          <w:szCs w:val="24"/>
          <w:lang w:eastAsia="ru-RU"/>
        </w:rPr>
        <w:t>Ольховка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, улица </w:t>
      </w:r>
      <w:r w:rsidR="003D6984" w:rsidRPr="00B35E47"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, дом </w:t>
      </w:r>
      <w:r w:rsidR="003D6984" w:rsidRPr="00B35E47">
        <w:rPr>
          <w:rFonts w:ascii="Times New Roman" w:hAnsi="Times New Roman" w:cs="Times New Roman"/>
          <w:sz w:val="24"/>
          <w:szCs w:val="24"/>
          <w:lang w:eastAsia="ru-RU"/>
        </w:rPr>
        <w:t>154</w:t>
      </w:r>
    </w:p>
    <w:p w:rsidR="008C4A20" w:rsidRPr="00B35E47" w:rsidRDefault="008C4A20" w:rsidP="00B35E47">
      <w:pPr>
        <w:pStyle w:val="ab"/>
        <w:spacing w:before="225" w:after="225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   Фактический адрес: 6418</w:t>
      </w:r>
      <w:r w:rsidR="0024118E" w:rsidRPr="00B35E47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Курганская область, </w:t>
      </w:r>
      <w:proofErr w:type="spellStart"/>
      <w:r w:rsidRPr="00B35E47">
        <w:rPr>
          <w:rFonts w:ascii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</w:t>
      </w:r>
      <w:r w:rsidR="003D6984" w:rsidRPr="00B35E47">
        <w:rPr>
          <w:rFonts w:ascii="Times New Roman" w:hAnsi="Times New Roman" w:cs="Times New Roman"/>
          <w:sz w:val="24"/>
          <w:szCs w:val="24"/>
          <w:lang w:eastAsia="ru-RU"/>
        </w:rPr>
        <w:t>село Ольховка, улица Ленина, дом 154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Телефон: (35254) </w:t>
      </w:r>
      <w:r w:rsidR="003D6984" w:rsidRPr="00B35E47">
        <w:rPr>
          <w:rFonts w:ascii="Times New Roman" w:hAnsi="Times New Roman"/>
          <w:sz w:val="24"/>
          <w:szCs w:val="24"/>
        </w:rPr>
        <w:t>61179</w:t>
      </w:r>
      <w:r w:rsidR="00272556" w:rsidRPr="00B35E47">
        <w:rPr>
          <w:rFonts w:ascii="Times New Roman" w:hAnsi="Times New Roman"/>
          <w:sz w:val="24"/>
          <w:szCs w:val="24"/>
        </w:rPr>
        <w:t xml:space="preserve">, </w:t>
      </w:r>
      <w:r w:rsidR="003D6984" w:rsidRPr="00B35E47">
        <w:rPr>
          <w:rFonts w:ascii="Times New Roman" w:hAnsi="Times New Roman"/>
          <w:sz w:val="24"/>
          <w:szCs w:val="24"/>
        </w:rPr>
        <w:t>61438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Электронная почта (</w:t>
      </w:r>
      <w:proofErr w:type="spellStart"/>
      <w:r w:rsidRPr="00B35E47">
        <w:rPr>
          <w:rFonts w:ascii="Times New Roman" w:hAnsi="Times New Roman"/>
          <w:sz w:val="24"/>
          <w:szCs w:val="24"/>
        </w:rPr>
        <w:t>E-mail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="003D6984" w:rsidRPr="00B35E47">
        <w:rPr>
          <w:rFonts w:ascii="Times New Roman" w:hAnsi="Times New Roman"/>
          <w:sz w:val="24"/>
          <w:szCs w:val="24"/>
          <w:lang w:val="en-US"/>
        </w:rPr>
        <w:t>shadr</w:t>
      </w:r>
      <w:proofErr w:type="spellEnd"/>
      <w:r w:rsidR="003D6984" w:rsidRPr="00B35E47">
        <w:rPr>
          <w:rFonts w:ascii="Times New Roman" w:hAnsi="Times New Roman"/>
          <w:sz w:val="24"/>
          <w:szCs w:val="24"/>
        </w:rPr>
        <w:t>.</w:t>
      </w:r>
      <w:r w:rsidR="003D6984" w:rsidRPr="00B35E47">
        <w:rPr>
          <w:rFonts w:ascii="Times New Roman" w:hAnsi="Times New Roman"/>
          <w:sz w:val="24"/>
          <w:szCs w:val="24"/>
          <w:lang w:val="en-US"/>
        </w:rPr>
        <w:t>n</w:t>
      </w:r>
      <w:r w:rsidR="003D6984" w:rsidRPr="00B35E47">
        <w:rPr>
          <w:rFonts w:ascii="Times New Roman" w:hAnsi="Times New Roman"/>
          <w:sz w:val="24"/>
          <w:szCs w:val="24"/>
        </w:rPr>
        <w:t>@</w:t>
      </w:r>
      <w:r w:rsidR="003D6984" w:rsidRPr="00B35E47">
        <w:rPr>
          <w:rFonts w:ascii="Times New Roman" w:hAnsi="Times New Roman"/>
          <w:sz w:val="24"/>
          <w:szCs w:val="24"/>
          <w:lang w:val="en-US"/>
        </w:rPr>
        <w:t>mail</w:t>
      </w:r>
      <w:r w:rsidR="003D6984" w:rsidRPr="00B35E47">
        <w:rPr>
          <w:rFonts w:ascii="Times New Roman" w:hAnsi="Times New Roman"/>
          <w:sz w:val="24"/>
          <w:szCs w:val="24"/>
        </w:rPr>
        <w:t>.</w:t>
      </w:r>
      <w:proofErr w:type="spellStart"/>
      <w:r w:rsidR="003D6984" w:rsidRPr="00B35E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35E47">
        <w:rPr>
          <w:rFonts w:ascii="Times New Roman" w:hAnsi="Times New Roman"/>
          <w:sz w:val="24"/>
          <w:szCs w:val="24"/>
        </w:rPr>
        <w:t> 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Адрес сайта в сети Интернет:  </w:t>
      </w:r>
      <w:hyperlink r:id="rId8" w:history="1">
        <w:proofErr w:type="spellStart"/>
        <w:r w:rsidR="003D6984" w:rsidRPr="00B35E47">
          <w:rPr>
            <w:rStyle w:val="a8"/>
            <w:rFonts w:ascii="Times New Roman" w:hAnsi="Times New Roman"/>
            <w:sz w:val="24"/>
            <w:szCs w:val="24"/>
            <w:lang w:val="en-US"/>
          </w:rPr>
          <w:t>olhovka</w:t>
        </w:r>
        <w:proofErr w:type="spellEnd"/>
        <w:r w:rsidR="003D6984" w:rsidRPr="00B35E47">
          <w:rPr>
            <w:rStyle w:val="a8"/>
            <w:rFonts w:ascii="Times New Roman" w:hAnsi="Times New Roman"/>
            <w:sz w:val="24"/>
            <w:szCs w:val="24"/>
          </w:rPr>
          <w:t>-45.</w:t>
        </w:r>
        <w:proofErr w:type="spellStart"/>
        <w:r w:rsidR="003D6984" w:rsidRPr="00B35E47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35E4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B35E47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  <w:r w:rsidRPr="00B35E47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C4A20" w:rsidRPr="00B35E47" w:rsidRDefault="008C4A20" w:rsidP="00B35E47">
      <w:pPr>
        <w:numPr>
          <w:ilvl w:val="0"/>
          <w:numId w:val="1"/>
        </w:numPr>
        <w:tabs>
          <w:tab w:val="clear" w:pos="720"/>
          <w:tab w:val="num" w:pos="0"/>
        </w:tabs>
        <w:spacing w:before="30" w:after="3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Устав Муниципального казенного общеобразовательного учреждения «</w:t>
      </w:r>
      <w:r w:rsidR="0024118E" w:rsidRPr="00B35E47">
        <w:rPr>
          <w:rFonts w:ascii="Times New Roman" w:hAnsi="Times New Roman"/>
          <w:sz w:val="24"/>
          <w:szCs w:val="24"/>
        </w:rPr>
        <w:t xml:space="preserve">Ольховская </w:t>
      </w:r>
      <w:r w:rsidRPr="00B35E47">
        <w:rPr>
          <w:rFonts w:ascii="Times New Roman" w:hAnsi="Times New Roman"/>
          <w:sz w:val="24"/>
          <w:szCs w:val="24"/>
        </w:rPr>
        <w:t xml:space="preserve">средняя общеобразовательная школа Шадринского района Курганской области» </w:t>
      </w:r>
      <w:r w:rsidR="00EE4C3A" w:rsidRPr="00B35E47">
        <w:rPr>
          <w:rFonts w:ascii="Times New Roman" w:hAnsi="Times New Roman"/>
          <w:sz w:val="24"/>
          <w:szCs w:val="24"/>
        </w:rPr>
        <w:t xml:space="preserve">утвержден Постановлением Администрации </w:t>
      </w:r>
      <w:proofErr w:type="spellStart"/>
      <w:r w:rsidR="00EE4C3A" w:rsidRPr="00B35E47">
        <w:rPr>
          <w:rFonts w:ascii="Times New Roman" w:hAnsi="Times New Roman"/>
          <w:sz w:val="24"/>
          <w:szCs w:val="24"/>
        </w:rPr>
        <w:t>Шадриснкого</w:t>
      </w:r>
      <w:proofErr w:type="spellEnd"/>
      <w:r w:rsidR="00EE4C3A" w:rsidRPr="00B35E47">
        <w:rPr>
          <w:rFonts w:ascii="Times New Roman" w:hAnsi="Times New Roman"/>
          <w:sz w:val="24"/>
          <w:szCs w:val="24"/>
        </w:rPr>
        <w:t xml:space="preserve"> района от </w:t>
      </w:r>
      <w:r w:rsidR="0024118E" w:rsidRPr="00B35E47">
        <w:rPr>
          <w:rFonts w:ascii="Times New Roman" w:hAnsi="Times New Roman"/>
          <w:sz w:val="24"/>
          <w:szCs w:val="24"/>
        </w:rPr>
        <w:t>18</w:t>
      </w:r>
      <w:r w:rsidR="00EE4C3A" w:rsidRPr="00B35E47">
        <w:rPr>
          <w:rFonts w:ascii="Times New Roman" w:hAnsi="Times New Roman"/>
          <w:sz w:val="24"/>
          <w:szCs w:val="24"/>
        </w:rPr>
        <w:t>.12.2015 г №</w:t>
      </w:r>
      <w:r w:rsidR="0024118E" w:rsidRPr="00B35E47">
        <w:rPr>
          <w:rFonts w:ascii="Times New Roman" w:hAnsi="Times New Roman"/>
          <w:sz w:val="24"/>
          <w:szCs w:val="24"/>
        </w:rPr>
        <w:t>980</w:t>
      </w:r>
      <w:r w:rsidRPr="00B35E47">
        <w:rPr>
          <w:rFonts w:ascii="Times New Roman" w:hAnsi="Times New Roman"/>
          <w:sz w:val="24"/>
          <w:szCs w:val="24"/>
        </w:rPr>
        <w:t xml:space="preserve">, зарегистрирован в Межрайонной инспекции Федеральной налоговой службы № 1 по Курганской области  </w:t>
      </w:r>
      <w:r w:rsidR="00EE4C3A" w:rsidRPr="00B35E47">
        <w:rPr>
          <w:rFonts w:ascii="Times New Roman" w:hAnsi="Times New Roman"/>
          <w:sz w:val="24"/>
          <w:szCs w:val="24"/>
        </w:rPr>
        <w:t>21.01.2016 г.</w:t>
      </w:r>
    </w:p>
    <w:p w:rsidR="00EE4C3A" w:rsidRPr="00B35E47" w:rsidRDefault="00EE4C3A" w:rsidP="00B35E47">
      <w:pPr>
        <w:spacing w:before="30" w:after="30" w:line="240" w:lineRule="auto"/>
        <w:ind w:left="540" w:firstLine="142"/>
        <w:jc w:val="both"/>
        <w:rPr>
          <w:rFonts w:ascii="Times New Roman" w:hAnsi="Times New Roman"/>
          <w:sz w:val="24"/>
          <w:szCs w:val="24"/>
        </w:rPr>
      </w:pPr>
    </w:p>
    <w:p w:rsidR="008C4A20" w:rsidRPr="00B35E47" w:rsidRDefault="008C4A20" w:rsidP="00B35E47">
      <w:pPr>
        <w:pStyle w:val="ab"/>
        <w:numPr>
          <w:ilvl w:val="0"/>
          <w:numId w:val="1"/>
        </w:numPr>
        <w:tabs>
          <w:tab w:val="clear" w:pos="720"/>
          <w:tab w:val="num" w:pos="0"/>
        </w:tabs>
        <w:spacing w:before="30" w:after="3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E47">
        <w:rPr>
          <w:rFonts w:ascii="Times New Roman" w:hAnsi="Times New Roman" w:cs="Times New Roman"/>
          <w:sz w:val="24"/>
          <w:szCs w:val="24"/>
          <w:lang w:eastAsia="ru-RU"/>
        </w:rPr>
        <w:t>Учредитель: Администрация Шадринского района</w:t>
      </w:r>
      <w:r w:rsidR="00F774B7"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641800</w:t>
      </w:r>
      <w:r w:rsidR="00F774B7" w:rsidRPr="00B35E4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 г. Шадринск,  ул. Р.Люксембург, 10</w:t>
      </w:r>
    </w:p>
    <w:p w:rsidR="008C4A20" w:rsidRPr="00B35E47" w:rsidRDefault="008C4A20" w:rsidP="00B35E47">
      <w:pPr>
        <w:pStyle w:val="ab"/>
        <w:spacing w:before="30" w:after="3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5. Организационно-правовая форма: муниципальное казенное  учреждение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тип организации: общеобразовательное учреждение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вид (категория) организации: средняя общеобразовательная школа.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6. Свидетельство о постановке на учет юриди</w:t>
      </w:r>
      <w:r w:rsidR="00F774B7" w:rsidRPr="00B35E47">
        <w:rPr>
          <w:rFonts w:ascii="Times New Roman" w:hAnsi="Times New Roman"/>
          <w:sz w:val="24"/>
          <w:szCs w:val="24"/>
        </w:rPr>
        <w:t>ческого лица в налоговом органе</w:t>
      </w:r>
      <w:proofErr w:type="gramStart"/>
      <w:r w:rsidRPr="00B35E47">
        <w:rPr>
          <w:rFonts w:ascii="Times New Roman" w:hAnsi="Times New Roman"/>
          <w:sz w:val="24"/>
          <w:szCs w:val="24"/>
        </w:rPr>
        <w:t>:с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ерия 45 номер </w:t>
      </w:r>
      <w:r w:rsidR="00016910" w:rsidRPr="00B35E47">
        <w:rPr>
          <w:rFonts w:ascii="Times New Roman" w:hAnsi="Times New Roman"/>
          <w:sz w:val="24"/>
          <w:szCs w:val="24"/>
        </w:rPr>
        <w:t>001033245</w:t>
      </w:r>
      <w:r w:rsidRPr="00B35E47">
        <w:rPr>
          <w:rFonts w:ascii="Times New Roman" w:hAnsi="Times New Roman"/>
          <w:sz w:val="24"/>
          <w:szCs w:val="24"/>
        </w:rPr>
        <w:t>, дата постановки на учёт 01.01.2005 г., присвоен Идентификационный номер налогоплательщика ИНН юридического лица 45</w:t>
      </w:r>
      <w:r w:rsidR="00016910" w:rsidRPr="00B35E47">
        <w:rPr>
          <w:rFonts w:ascii="Times New Roman" w:hAnsi="Times New Roman"/>
          <w:sz w:val="24"/>
          <w:szCs w:val="24"/>
        </w:rPr>
        <w:t>2</w:t>
      </w:r>
      <w:r w:rsidRPr="00B35E47">
        <w:rPr>
          <w:rFonts w:ascii="Times New Roman" w:hAnsi="Times New Roman"/>
          <w:sz w:val="24"/>
          <w:szCs w:val="24"/>
        </w:rPr>
        <w:t>200</w:t>
      </w:r>
      <w:r w:rsidR="0024118E" w:rsidRPr="00B35E47">
        <w:rPr>
          <w:rFonts w:ascii="Times New Roman" w:hAnsi="Times New Roman"/>
          <w:sz w:val="24"/>
          <w:szCs w:val="24"/>
        </w:rPr>
        <w:t>709</w:t>
      </w:r>
      <w:r w:rsidRPr="00B35E47">
        <w:rPr>
          <w:rFonts w:ascii="Times New Roman" w:hAnsi="Times New Roman"/>
          <w:sz w:val="24"/>
          <w:szCs w:val="24"/>
        </w:rPr>
        <w:t>0, с кодом причины постановки на учёт 450201001.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7. Свидетельство о внесении записи в Единый государственный реестр юридических лиц серия 45 № 00112</w:t>
      </w:r>
      <w:r w:rsidR="00016910" w:rsidRPr="00B35E47">
        <w:rPr>
          <w:rFonts w:ascii="Times New Roman" w:hAnsi="Times New Roman"/>
          <w:sz w:val="24"/>
          <w:szCs w:val="24"/>
        </w:rPr>
        <w:t xml:space="preserve">888 </w:t>
      </w:r>
      <w:r w:rsidRPr="00B35E47">
        <w:rPr>
          <w:rFonts w:ascii="Times New Roman" w:hAnsi="Times New Roman"/>
          <w:sz w:val="24"/>
          <w:szCs w:val="24"/>
        </w:rPr>
        <w:t>от 2</w:t>
      </w:r>
      <w:r w:rsidR="00016910" w:rsidRPr="00B35E47">
        <w:rPr>
          <w:rFonts w:ascii="Times New Roman" w:hAnsi="Times New Roman"/>
          <w:sz w:val="24"/>
          <w:szCs w:val="24"/>
        </w:rPr>
        <w:t>2</w:t>
      </w:r>
      <w:r w:rsidRPr="00B35E47">
        <w:rPr>
          <w:rFonts w:ascii="Times New Roman" w:hAnsi="Times New Roman"/>
          <w:sz w:val="24"/>
          <w:szCs w:val="24"/>
        </w:rPr>
        <w:t>.1</w:t>
      </w:r>
      <w:r w:rsidR="00016910" w:rsidRPr="00B35E47">
        <w:rPr>
          <w:rFonts w:ascii="Times New Roman" w:hAnsi="Times New Roman"/>
          <w:sz w:val="24"/>
          <w:szCs w:val="24"/>
        </w:rPr>
        <w:t>2</w:t>
      </w:r>
      <w:r w:rsidRPr="00B35E47">
        <w:rPr>
          <w:rFonts w:ascii="Times New Roman" w:hAnsi="Times New Roman"/>
          <w:sz w:val="24"/>
          <w:szCs w:val="24"/>
        </w:rPr>
        <w:t>.200</w:t>
      </w:r>
      <w:r w:rsidR="00016910" w:rsidRPr="00B35E47">
        <w:rPr>
          <w:rFonts w:ascii="Times New Roman" w:hAnsi="Times New Roman"/>
          <w:sz w:val="24"/>
          <w:szCs w:val="24"/>
        </w:rPr>
        <w:t>0</w:t>
      </w:r>
      <w:r w:rsidRPr="00B35E47">
        <w:rPr>
          <w:rFonts w:ascii="Times New Roman" w:hAnsi="Times New Roman"/>
          <w:sz w:val="24"/>
          <w:szCs w:val="24"/>
        </w:rPr>
        <w:t xml:space="preserve"> года: основной  государственный регистрационный номер  10245019</w:t>
      </w:r>
      <w:r w:rsidR="00016910" w:rsidRPr="00B35E47">
        <w:rPr>
          <w:rFonts w:ascii="Times New Roman" w:hAnsi="Times New Roman"/>
          <w:sz w:val="24"/>
          <w:szCs w:val="24"/>
        </w:rPr>
        <w:t>50538</w:t>
      </w:r>
      <w:r w:rsidRPr="00B35E47">
        <w:rPr>
          <w:rFonts w:ascii="Times New Roman" w:hAnsi="Times New Roman"/>
          <w:sz w:val="24"/>
          <w:szCs w:val="24"/>
        </w:rPr>
        <w:t>. Регистрирующий орган: Межрайонная инспекция Федеральной налоговой службы № 1 по Курганской области.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8. Свидетельства о государственной регистрации права – оперативное управление имуществом: 45 АА </w:t>
      </w:r>
      <w:r w:rsidR="00016910" w:rsidRPr="00B35E47">
        <w:rPr>
          <w:rFonts w:ascii="Times New Roman" w:hAnsi="Times New Roman"/>
          <w:sz w:val="24"/>
          <w:szCs w:val="24"/>
        </w:rPr>
        <w:t>386248</w:t>
      </w:r>
      <w:r w:rsidRPr="00B35E47">
        <w:rPr>
          <w:rFonts w:ascii="Times New Roman" w:hAnsi="Times New Roman"/>
          <w:sz w:val="24"/>
          <w:szCs w:val="24"/>
        </w:rPr>
        <w:t xml:space="preserve">, выдано: Управлением Федеральной службы государственной регистрации, кадастра и картографии по Курганской области,  дата выдачи: </w:t>
      </w:r>
      <w:r w:rsidR="00016910" w:rsidRPr="00B35E47">
        <w:rPr>
          <w:rFonts w:ascii="Times New Roman" w:hAnsi="Times New Roman"/>
          <w:sz w:val="24"/>
          <w:szCs w:val="24"/>
        </w:rPr>
        <w:t>11.04.</w:t>
      </w:r>
      <w:r w:rsidRPr="00B35E47">
        <w:rPr>
          <w:rFonts w:ascii="Times New Roman" w:hAnsi="Times New Roman"/>
          <w:sz w:val="24"/>
          <w:szCs w:val="24"/>
        </w:rPr>
        <w:t xml:space="preserve"> 2012 года.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35E47">
        <w:rPr>
          <w:rFonts w:ascii="Times New Roman" w:hAnsi="Times New Roman"/>
          <w:sz w:val="24"/>
          <w:szCs w:val="24"/>
        </w:rPr>
        <w:t xml:space="preserve">9. Свидетельство о праве на земельный участок:45 АА </w:t>
      </w:r>
      <w:r w:rsidR="00016910" w:rsidRPr="00B35E47">
        <w:rPr>
          <w:rFonts w:ascii="Times New Roman" w:hAnsi="Times New Roman"/>
          <w:sz w:val="24"/>
          <w:szCs w:val="24"/>
        </w:rPr>
        <w:t>431047</w:t>
      </w:r>
      <w:r w:rsidRPr="00B35E47">
        <w:rPr>
          <w:rFonts w:ascii="Times New Roman" w:hAnsi="Times New Roman"/>
          <w:sz w:val="24"/>
          <w:szCs w:val="24"/>
        </w:rPr>
        <w:t xml:space="preserve">, выдано: Управлением Федеральной службы государственной регистрации, кадастра и картографии по Курганской области,  дата выдачи: </w:t>
      </w:r>
      <w:r w:rsidR="00016910" w:rsidRPr="00B35E47">
        <w:rPr>
          <w:rFonts w:ascii="Times New Roman" w:hAnsi="Times New Roman"/>
          <w:sz w:val="24"/>
          <w:szCs w:val="24"/>
        </w:rPr>
        <w:t>11.07.2012</w:t>
      </w:r>
      <w:r w:rsidRPr="00B35E47">
        <w:rPr>
          <w:rFonts w:ascii="Times New Roman" w:hAnsi="Times New Roman"/>
          <w:sz w:val="24"/>
          <w:szCs w:val="24"/>
        </w:rPr>
        <w:t xml:space="preserve"> года</w:t>
      </w:r>
      <w:r w:rsidR="00185547" w:rsidRPr="00B35E47">
        <w:rPr>
          <w:rFonts w:ascii="Times New Roman" w:hAnsi="Times New Roman"/>
          <w:sz w:val="24"/>
          <w:szCs w:val="24"/>
        </w:rPr>
        <w:t>.</w:t>
      </w:r>
    </w:p>
    <w:bookmarkEnd w:id="0"/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10.Лицензия на </w:t>
      </w:r>
      <w:proofErr w:type="gramStart"/>
      <w:r w:rsidRPr="00B35E47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образовательной деятельности:   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регистрационный номер </w:t>
      </w:r>
      <w:r w:rsidR="0024118E" w:rsidRPr="00B35E47">
        <w:rPr>
          <w:rFonts w:ascii="Times New Roman" w:hAnsi="Times New Roman"/>
          <w:color w:val="000000"/>
          <w:sz w:val="24"/>
          <w:szCs w:val="24"/>
        </w:rPr>
        <w:t>991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серия </w:t>
      </w:r>
      <w:smartTag w:uri="urn:schemas-microsoft-com:office:smarttags" w:element="metricconverter">
        <w:smartTagPr>
          <w:attr w:name="ProductID" w:val="45 Л"/>
        </w:smartTagPr>
        <w:r w:rsidRPr="00B35E47">
          <w:rPr>
            <w:rFonts w:ascii="Times New Roman" w:hAnsi="Times New Roman"/>
            <w:color w:val="000000"/>
            <w:sz w:val="24"/>
            <w:szCs w:val="24"/>
          </w:rPr>
          <w:t>45 Л</w:t>
        </w:r>
      </w:smartTag>
      <w:r w:rsidRPr="00B35E47">
        <w:rPr>
          <w:rFonts w:ascii="Times New Roman" w:hAnsi="Times New Roman"/>
          <w:color w:val="000000"/>
          <w:sz w:val="24"/>
          <w:szCs w:val="24"/>
        </w:rPr>
        <w:t xml:space="preserve"> 01 № 0000</w:t>
      </w:r>
      <w:r w:rsidR="0024118E" w:rsidRPr="00B35E47">
        <w:rPr>
          <w:rFonts w:ascii="Times New Roman" w:hAnsi="Times New Roman"/>
          <w:color w:val="000000"/>
          <w:sz w:val="24"/>
          <w:szCs w:val="24"/>
        </w:rPr>
        <w:t>876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24118E" w:rsidRPr="00B35E47">
        <w:rPr>
          <w:rFonts w:ascii="Times New Roman" w:hAnsi="Times New Roman"/>
          <w:sz w:val="24"/>
          <w:szCs w:val="24"/>
        </w:rPr>
        <w:t>27.01.</w:t>
      </w:r>
      <w:r w:rsidRPr="00B35E47">
        <w:rPr>
          <w:rFonts w:ascii="Times New Roman" w:hAnsi="Times New Roman"/>
          <w:sz w:val="24"/>
          <w:szCs w:val="24"/>
        </w:rPr>
        <w:t xml:space="preserve"> 201</w:t>
      </w:r>
      <w:r w:rsidR="00CE7207" w:rsidRPr="00B35E47">
        <w:rPr>
          <w:rFonts w:ascii="Times New Roman" w:hAnsi="Times New Roman"/>
          <w:sz w:val="24"/>
          <w:szCs w:val="24"/>
        </w:rPr>
        <w:t>7</w:t>
      </w:r>
      <w:r w:rsidRPr="00B35E47">
        <w:rPr>
          <w:rFonts w:ascii="Times New Roman" w:hAnsi="Times New Roman"/>
          <w:sz w:val="24"/>
          <w:szCs w:val="24"/>
        </w:rPr>
        <w:t xml:space="preserve">  года выдана  Главным управлением образования Курганской области</w:t>
      </w:r>
      <w:r w:rsidRPr="00B35E47">
        <w:rPr>
          <w:rFonts w:ascii="Times New Roman" w:hAnsi="Times New Roman"/>
          <w:color w:val="000000"/>
          <w:sz w:val="24"/>
          <w:szCs w:val="24"/>
        </w:rPr>
        <w:t>. Срок действия лицензии бессрочно.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11. Свидетельство о государственной аккредитации: серия 45А01  </w:t>
      </w:r>
      <w:r w:rsidR="007D2274" w:rsidRPr="00B35E47">
        <w:rPr>
          <w:rFonts w:ascii="Times New Roman" w:hAnsi="Times New Roman"/>
          <w:sz w:val="24"/>
          <w:szCs w:val="24"/>
        </w:rPr>
        <w:t>№ 0000</w:t>
      </w:r>
      <w:r w:rsidR="00CE7207" w:rsidRPr="00B35E47">
        <w:rPr>
          <w:rFonts w:ascii="Times New Roman" w:hAnsi="Times New Roman"/>
          <w:sz w:val="24"/>
          <w:szCs w:val="24"/>
        </w:rPr>
        <w:t>368</w:t>
      </w:r>
      <w:r w:rsidRPr="00B35E47">
        <w:rPr>
          <w:rFonts w:ascii="Times New Roman" w:hAnsi="Times New Roman"/>
          <w:sz w:val="24"/>
          <w:szCs w:val="24"/>
        </w:rPr>
        <w:t xml:space="preserve"> регистр</w:t>
      </w:r>
      <w:r w:rsidR="007D2274" w:rsidRPr="00B35E47">
        <w:rPr>
          <w:rFonts w:ascii="Times New Roman" w:hAnsi="Times New Roman"/>
          <w:sz w:val="24"/>
          <w:szCs w:val="24"/>
        </w:rPr>
        <w:t xml:space="preserve">ационный номер </w:t>
      </w:r>
      <w:r w:rsidR="00CE7207" w:rsidRPr="00B35E47">
        <w:rPr>
          <w:rFonts w:ascii="Times New Roman" w:hAnsi="Times New Roman"/>
          <w:sz w:val="24"/>
          <w:szCs w:val="24"/>
        </w:rPr>
        <w:t>706</w:t>
      </w:r>
      <w:r w:rsidR="007D2274" w:rsidRPr="00B35E47">
        <w:rPr>
          <w:rFonts w:ascii="Times New Roman" w:hAnsi="Times New Roman"/>
          <w:sz w:val="24"/>
          <w:szCs w:val="24"/>
        </w:rPr>
        <w:t xml:space="preserve">, выданное </w:t>
      </w:r>
      <w:r w:rsidR="00CE7207" w:rsidRPr="00B35E47">
        <w:rPr>
          <w:rFonts w:ascii="Times New Roman" w:hAnsi="Times New Roman"/>
          <w:sz w:val="24"/>
          <w:szCs w:val="24"/>
        </w:rPr>
        <w:t>19.04.2016</w:t>
      </w:r>
      <w:r w:rsidRPr="00B35E47">
        <w:rPr>
          <w:rFonts w:ascii="Times New Roman" w:hAnsi="Times New Roman"/>
          <w:sz w:val="24"/>
          <w:szCs w:val="24"/>
        </w:rPr>
        <w:t xml:space="preserve">  года </w:t>
      </w:r>
      <w:r w:rsidR="00CE7207" w:rsidRPr="00B35E47">
        <w:rPr>
          <w:rFonts w:ascii="Times New Roman" w:hAnsi="Times New Roman"/>
          <w:sz w:val="24"/>
          <w:szCs w:val="24"/>
        </w:rPr>
        <w:t xml:space="preserve">Департаментом образования и науки </w:t>
      </w:r>
      <w:r w:rsidRPr="00B35E47">
        <w:rPr>
          <w:rFonts w:ascii="Times New Roman" w:hAnsi="Times New Roman"/>
          <w:sz w:val="24"/>
          <w:szCs w:val="24"/>
        </w:rPr>
        <w:t>Курган</w:t>
      </w:r>
      <w:r w:rsidR="007D2274" w:rsidRPr="00B35E47">
        <w:rPr>
          <w:rFonts w:ascii="Times New Roman" w:hAnsi="Times New Roman"/>
          <w:sz w:val="24"/>
          <w:szCs w:val="24"/>
        </w:rPr>
        <w:t xml:space="preserve">ской области действительно до </w:t>
      </w:r>
      <w:r w:rsidR="00CE7207" w:rsidRPr="00B35E47">
        <w:rPr>
          <w:rFonts w:ascii="Times New Roman" w:hAnsi="Times New Roman"/>
          <w:sz w:val="24"/>
          <w:szCs w:val="24"/>
        </w:rPr>
        <w:t>19.04.</w:t>
      </w:r>
      <w:r w:rsidR="007D2274" w:rsidRPr="00B35E47">
        <w:rPr>
          <w:rFonts w:ascii="Times New Roman" w:hAnsi="Times New Roman"/>
          <w:sz w:val="24"/>
          <w:szCs w:val="24"/>
        </w:rPr>
        <w:t xml:space="preserve">  202</w:t>
      </w:r>
      <w:r w:rsidR="00CE7207" w:rsidRPr="00B35E47">
        <w:rPr>
          <w:rFonts w:ascii="Times New Roman" w:hAnsi="Times New Roman"/>
          <w:sz w:val="24"/>
          <w:szCs w:val="24"/>
        </w:rPr>
        <w:t>8</w:t>
      </w:r>
      <w:r w:rsidRPr="00B35E47">
        <w:rPr>
          <w:rFonts w:ascii="Times New Roman" w:hAnsi="Times New Roman"/>
          <w:sz w:val="24"/>
          <w:szCs w:val="24"/>
        </w:rPr>
        <w:t xml:space="preserve">  года.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A20" w:rsidRPr="00B35E47" w:rsidRDefault="008C4A20" w:rsidP="00B35E47">
      <w:pPr>
        <w:numPr>
          <w:ilvl w:val="0"/>
          <w:numId w:val="9"/>
        </w:num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Перечень реализуемых  общеобразовательных программ в соответствии с лицензией:</w:t>
      </w:r>
    </w:p>
    <w:tbl>
      <w:tblPr>
        <w:tblStyle w:val="a9"/>
        <w:tblpPr w:leftFromText="45" w:rightFromText="45" w:vertAnchor="text" w:horzAnchor="margin" w:tblpY="202"/>
        <w:tblW w:w="10255" w:type="dxa"/>
        <w:tblLayout w:type="fixed"/>
        <w:tblLook w:val="00A0"/>
      </w:tblPr>
      <w:tblGrid>
        <w:gridCol w:w="845"/>
        <w:gridCol w:w="3315"/>
        <w:gridCol w:w="3655"/>
        <w:gridCol w:w="2440"/>
      </w:tblGrid>
      <w:tr w:rsidR="00854BAC" w:rsidRPr="00B35E47" w:rsidTr="00854BAC">
        <w:tc>
          <w:tcPr>
            <w:tcW w:w="845" w:type="dxa"/>
            <w:vMerge w:val="restart"/>
          </w:tcPr>
          <w:p w:rsidR="00854BAC" w:rsidRPr="00B35E47" w:rsidRDefault="00854BAC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BAC" w:rsidRPr="00B35E47" w:rsidRDefault="00854BAC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9410" w:type="dxa"/>
            <w:gridSpan w:val="3"/>
          </w:tcPr>
          <w:p w:rsidR="00854BAC" w:rsidRPr="00B35E47" w:rsidRDefault="00854BAC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Основные и  дополнительные общеобразовательные программы</w:t>
            </w:r>
          </w:p>
        </w:tc>
      </w:tr>
      <w:tr w:rsidR="00854BAC" w:rsidRPr="00B35E47" w:rsidTr="00854BAC">
        <w:trPr>
          <w:trHeight w:val="829"/>
        </w:trPr>
        <w:tc>
          <w:tcPr>
            <w:tcW w:w="845" w:type="dxa"/>
            <w:vMerge/>
          </w:tcPr>
          <w:p w:rsidR="00854BAC" w:rsidRPr="00B35E47" w:rsidRDefault="00854BAC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854BAC" w:rsidRPr="00B35E47" w:rsidRDefault="00854BAC" w:rsidP="00B35E47">
            <w:pPr>
              <w:numPr>
                <w:ilvl w:val="0"/>
                <w:numId w:val="2"/>
              </w:numPr>
              <w:spacing w:before="225" w:after="225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>, дополнительная)</w:t>
            </w:r>
          </w:p>
        </w:tc>
        <w:tc>
          <w:tcPr>
            <w:tcW w:w="3655" w:type="dxa"/>
          </w:tcPr>
          <w:p w:rsidR="00854BAC" w:rsidRPr="00B35E47" w:rsidRDefault="00854BAC" w:rsidP="00B35E47">
            <w:pPr>
              <w:numPr>
                <w:ilvl w:val="0"/>
                <w:numId w:val="2"/>
              </w:numPr>
              <w:spacing w:before="225" w:after="225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2440" w:type="dxa"/>
          </w:tcPr>
          <w:p w:rsidR="00854BAC" w:rsidRPr="00B35E47" w:rsidRDefault="00854BAC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854BAC" w:rsidRPr="00B35E47" w:rsidRDefault="00854BAC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срок освоения</w:t>
            </w:r>
          </w:p>
        </w:tc>
      </w:tr>
      <w:tr w:rsidR="00854BAC" w:rsidRPr="00B35E47" w:rsidTr="00854BAC">
        <w:tc>
          <w:tcPr>
            <w:tcW w:w="845" w:type="dxa"/>
          </w:tcPr>
          <w:p w:rsidR="00854BAC" w:rsidRPr="00B35E47" w:rsidRDefault="00854BAC" w:rsidP="00B35E47">
            <w:pPr>
              <w:spacing w:before="30" w:after="30" w:line="240" w:lineRule="auto"/>
              <w:ind w:left="36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40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</w:tr>
      <w:tr w:rsidR="00854BAC" w:rsidRPr="00B35E47" w:rsidTr="00854BAC">
        <w:tc>
          <w:tcPr>
            <w:tcW w:w="845" w:type="dxa"/>
          </w:tcPr>
          <w:p w:rsidR="00854BAC" w:rsidRPr="00B35E47" w:rsidRDefault="00854BAC" w:rsidP="00B35E47">
            <w:pPr>
              <w:spacing w:before="30" w:after="30" w:line="240" w:lineRule="auto"/>
              <w:ind w:left="36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40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54BAC" w:rsidRPr="00B35E47" w:rsidTr="00854BAC">
        <w:tc>
          <w:tcPr>
            <w:tcW w:w="845" w:type="dxa"/>
          </w:tcPr>
          <w:p w:rsidR="00854BAC" w:rsidRPr="00B35E47" w:rsidRDefault="00854BAC" w:rsidP="00B35E47">
            <w:pPr>
              <w:spacing w:before="30" w:after="30" w:line="240" w:lineRule="auto"/>
              <w:ind w:left="36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5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Среднее  общее образование</w:t>
            </w:r>
          </w:p>
        </w:tc>
        <w:tc>
          <w:tcPr>
            <w:tcW w:w="2440" w:type="dxa"/>
          </w:tcPr>
          <w:p w:rsidR="00854BAC" w:rsidRPr="00B35E47" w:rsidRDefault="00854BAC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C4A20" w:rsidRPr="00B35E47" w:rsidRDefault="008C4A20" w:rsidP="00B35E47">
      <w:pPr>
        <w:spacing w:before="30" w:after="3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Реализуемые образовательные программы в соответствии со свидетельством об аккредитации:        </w:t>
      </w:r>
    </w:p>
    <w:p w:rsidR="008C4A20" w:rsidRPr="00B35E47" w:rsidRDefault="008C4A20" w:rsidP="00B35E47">
      <w:pPr>
        <w:spacing w:before="30" w:after="3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    начального общего образования;</w:t>
      </w:r>
    </w:p>
    <w:p w:rsidR="008C4A20" w:rsidRPr="00B35E47" w:rsidRDefault="008C4A20" w:rsidP="00B35E47">
      <w:pPr>
        <w:spacing w:before="30" w:after="3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          основного общего образования;</w:t>
      </w:r>
    </w:p>
    <w:p w:rsidR="008C4A20" w:rsidRPr="00B35E47" w:rsidRDefault="008C4A20" w:rsidP="00B35E47">
      <w:pPr>
        <w:spacing w:before="30" w:after="3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          среднего общего образования.</w:t>
      </w:r>
    </w:p>
    <w:p w:rsidR="008C4A20" w:rsidRPr="00B35E47" w:rsidRDefault="008C4A20" w:rsidP="00B35E47">
      <w:pPr>
        <w:spacing w:before="30" w:after="3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8C4A20" w:rsidRPr="00B35E47" w:rsidRDefault="008C4A20" w:rsidP="00B35E47">
      <w:pPr>
        <w:spacing w:before="30" w:after="3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14. </w:t>
      </w:r>
      <w:r w:rsidRPr="00B35E47">
        <w:rPr>
          <w:rFonts w:ascii="Times New Roman" w:hAnsi="Times New Roman"/>
          <w:bCs/>
          <w:sz w:val="24"/>
          <w:szCs w:val="24"/>
        </w:rPr>
        <w:t>Локальные акты, регламентирующие деятельность образовательного учреждения:</w:t>
      </w:r>
    </w:p>
    <w:p w:rsidR="008C4A20" w:rsidRPr="00B35E47" w:rsidRDefault="008C4A20" w:rsidP="00B35E47">
      <w:pPr>
        <w:numPr>
          <w:ilvl w:val="0"/>
          <w:numId w:val="3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Устав школы </w:t>
      </w:r>
    </w:p>
    <w:p w:rsidR="008C4A20" w:rsidRPr="00B35E47" w:rsidRDefault="008C4A20" w:rsidP="00B35E47">
      <w:pPr>
        <w:numPr>
          <w:ilvl w:val="0"/>
          <w:numId w:val="4"/>
        </w:numPr>
        <w:tabs>
          <w:tab w:val="clear" w:pos="720"/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Образовательная программа </w:t>
      </w:r>
    </w:p>
    <w:p w:rsidR="008C4A20" w:rsidRPr="00B35E47" w:rsidRDefault="008C4A20" w:rsidP="00B35E47">
      <w:pPr>
        <w:numPr>
          <w:ilvl w:val="0"/>
          <w:numId w:val="4"/>
        </w:numPr>
        <w:tabs>
          <w:tab w:val="clear" w:pos="720"/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Учебный план </w:t>
      </w:r>
    </w:p>
    <w:p w:rsidR="008C4A20" w:rsidRPr="00B35E47" w:rsidRDefault="008C4A20" w:rsidP="00B35E47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>Коллективный трудовой договор</w:t>
      </w:r>
    </w:p>
    <w:p w:rsidR="008C4A20" w:rsidRPr="00B35E47" w:rsidRDefault="008C4A20" w:rsidP="00B35E47">
      <w:pPr>
        <w:numPr>
          <w:ilvl w:val="0"/>
          <w:numId w:val="4"/>
        </w:numPr>
        <w:tabs>
          <w:tab w:val="clear" w:pos="720"/>
          <w:tab w:val="num" w:pos="0"/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Положение  об оплате труда и стимулировании  работников Муниципального казенного  общеобразовательного учреждения</w:t>
      </w:r>
    </w:p>
    <w:p w:rsidR="008C4A20" w:rsidRPr="00B35E47" w:rsidRDefault="008C4A20" w:rsidP="00B35E47">
      <w:pPr>
        <w:tabs>
          <w:tab w:val="left" w:pos="180"/>
          <w:tab w:val="left" w:pos="360"/>
          <w:tab w:val="left" w:pos="54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«Краснонивинская средняя общеобразовательная школа Шадринского района Курганской области</w:t>
      </w:r>
      <w:proofErr w:type="gramStart"/>
      <w:r w:rsidRPr="00B35E47">
        <w:rPr>
          <w:rFonts w:ascii="Times New Roman" w:hAnsi="Times New Roman"/>
          <w:sz w:val="24"/>
          <w:szCs w:val="24"/>
        </w:rPr>
        <w:t>»П</w:t>
      </w:r>
      <w:proofErr w:type="gramEnd"/>
      <w:r w:rsidRPr="00B35E47">
        <w:rPr>
          <w:rFonts w:ascii="Times New Roman" w:hAnsi="Times New Roman"/>
          <w:sz w:val="24"/>
          <w:szCs w:val="24"/>
        </w:rPr>
        <w:t>равила внутреннего трудового распорядка</w:t>
      </w:r>
    </w:p>
    <w:p w:rsidR="008C4A20" w:rsidRPr="00B35E47" w:rsidRDefault="008C4A20" w:rsidP="00B35E47">
      <w:pPr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инструкции по правилам техники безопасности</w:t>
      </w:r>
    </w:p>
    <w:p w:rsidR="008C4A20" w:rsidRPr="00B35E47" w:rsidRDefault="008C4A20" w:rsidP="00B35E47">
      <w:pPr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должностные инструкции</w:t>
      </w:r>
    </w:p>
    <w:p w:rsidR="008C4A20" w:rsidRPr="00B35E47" w:rsidRDefault="008C4A20" w:rsidP="00B35E47">
      <w:pPr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приказы  директора </w:t>
      </w:r>
    </w:p>
    <w:p w:rsidR="008C4A20" w:rsidRPr="00B35E47" w:rsidRDefault="008C4A20" w:rsidP="00B35E47">
      <w:pPr>
        <w:numPr>
          <w:ilvl w:val="0"/>
          <w:numId w:val="7"/>
        </w:numPr>
        <w:tabs>
          <w:tab w:val="left" w:pos="180"/>
          <w:tab w:val="left" w:pos="360"/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расписания и графики</w:t>
      </w:r>
    </w:p>
    <w:p w:rsidR="00CD4EF8" w:rsidRPr="00B35E47" w:rsidRDefault="00CD4EF8" w:rsidP="00B35E47">
      <w:pPr>
        <w:tabs>
          <w:tab w:val="left" w:pos="180"/>
          <w:tab w:val="left" w:pos="54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C4A20" w:rsidRPr="00B35E47" w:rsidRDefault="008C4A20" w:rsidP="00B35E47">
      <w:pPr>
        <w:spacing w:line="240" w:lineRule="auto"/>
        <w:ind w:firstLine="142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35E47">
        <w:rPr>
          <w:rFonts w:ascii="Times New Roman" w:hAnsi="Times New Roman"/>
          <w:b/>
          <w:bCs/>
          <w:kern w:val="36"/>
          <w:sz w:val="24"/>
          <w:szCs w:val="24"/>
        </w:rPr>
        <w:t>Раздел 2.             УСЛОВИЯ ОРГАНИЗАЦИИ ОБРАЗОВАТЕЛЬНОГО ПРОЦЕССА</w:t>
      </w:r>
    </w:p>
    <w:p w:rsidR="008C4A20" w:rsidRPr="00B35E47" w:rsidRDefault="008C4A20" w:rsidP="00B35E47">
      <w:pPr>
        <w:pStyle w:val="ab"/>
        <w:numPr>
          <w:ilvl w:val="1"/>
          <w:numId w:val="5"/>
        </w:numPr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5E47">
        <w:rPr>
          <w:rFonts w:ascii="Times New Roman" w:hAnsi="Times New Roman" w:cs="Times New Roman"/>
          <w:b/>
          <w:sz w:val="24"/>
          <w:szCs w:val="24"/>
          <w:lang w:eastAsia="ru-RU"/>
        </w:rPr>
        <w:t>Тип зданий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>: нежилые</w:t>
      </w:r>
      <w:r w:rsidR="0031436A" w:rsidRPr="00B35E4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-х </w:t>
      </w:r>
      <w:proofErr w:type="gramStart"/>
      <w:r w:rsidRPr="00B35E47">
        <w:rPr>
          <w:rFonts w:ascii="Times New Roman" w:hAnsi="Times New Roman" w:cs="Times New Roman"/>
          <w:sz w:val="24"/>
          <w:szCs w:val="24"/>
          <w:lang w:eastAsia="ru-RU"/>
        </w:rPr>
        <w:t>этажное</w:t>
      </w:r>
      <w:proofErr w:type="gramEnd"/>
      <w:r w:rsidRPr="00B35E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47">
        <w:rPr>
          <w:rFonts w:ascii="Times New Roman" w:hAnsi="Times New Roman"/>
          <w:sz w:val="24"/>
          <w:szCs w:val="24"/>
        </w:rPr>
        <w:t>Год постройки: 19</w:t>
      </w:r>
      <w:r w:rsidR="0031436A" w:rsidRPr="00B35E47">
        <w:rPr>
          <w:rFonts w:ascii="Times New Roman" w:hAnsi="Times New Roman"/>
          <w:sz w:val="24"/>
          <w:szCs w:val="24"/>
        </w:rPr>
        <w:t>76</w:t>
      </w:r>
      <w:r w:rsidRPr="00B35E47">
        <w:rPr>
          <w:rFonts w:ascii="Times New Roman" w:hAnsi="Times New Roman"/>
          <w:sz w:val="24"/>
          <w:szCs w:val="24"/>
        </w:rPr>
        <w:t>,)</w:t>
      </w:r>
      <w:proofErr w:type="gramEnd"/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Год последнего капитального ремонта: </w:t>
      </w:r>
      <w:r w:rsidR="0031436A" w:rsidRPr="00B35E47">
        <w:rPr>
          <w:rFonts w:ascii="Times New Roman" w:hAnsi="Times New Roman"/>
          <w:sz w:val="24"/>
          <w:szCs w:val="24"/>
        </w:rPr>
        <w:t>2013</w:t>
      </w:r>
    </w:p>
    <w:p w:rsidR="008C4A20" w:rsidRPr="00B35E47" w:rsidRDefault="008C4A20" w:rsidP="00B35E47">
      <w:pPr>
        <w:spacing w:before="30" w:after="3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>2.Предельная численность</w:t>
      </w:r>
      <w:r w:rsidRPr="00B35E47">
        <w:rPr>
          <w:rFonts w:ascii="Times New Roman" w:hAnsi="Times New Roman"/>
          <w:sz w:val="24"/>
          <w:szCs w:val="24"/>
        </w:rPr>
        <w:t xml:space="preserve">: </w:t>
      </w:r>
      <w:r w:rsidR="0031436A" w:rsidRPr="00B35E47">
        <w:rPr>
          <w:rFonts w:ascii="Times New Roman" w:hAnsi="Times New Roman"/>
          <w:sz w:val="24"/>
          <w:szCs w:val="24"/>
        </w:rPr>
        <w:t>600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       </w:t>
      </w:r>
      <w:r w:rsidR="00794EE2" w:rsidRPr="00B35E47">
        <w:rPr>
          <w:rFonts w:ascii="Times New Roman" w:hAnsi="Times New Roman"/>
          <w:sz w:val="24"/>
          <w:szCs w:val="24"/>
        </w:rPr>
        <w:t xml:space="preserve">Реальная наполняемость:  </w:t>
      </w:r>
      <w:r w:rsidR="0031436A" w:rsidRPr="00B35E47">
        <w:rPr>
          <w:rFonts w:ascii="Times New Roman" w:hAnsi="Times New Roman"/>
          <w:sz w:val="24"/>
          <w:szCs w:val="24"/>
          <w:lang w:val="en-US"/>
        </w:rPr>
        <w:t>15</w:t>
      </w:r>
      <w:r w:rsidR="00AB0E11" w:rsidRPr="00B35E47">
        <w:rPr>
          <w:rFonts w:ascii="Times New Roman" w:hAnsi="Times New Roman"/>
          <w:sz w:val="24"/>
          <w:szCs w:val="24"/>
        </w:rPr>
        <w:t>7</w:t>
      </w:r>
    </w:p>
    <w:p w:rsidR="008C4A20" w:rsidRPr="00B35E47" w:rsidRDefault="008C4A20" w:rsidP="00B35E47">
      <w:pPr>
        <w:tabs>
          <w:tab w:val="left" w:pos="2198"/>
        </w:tabs>
        <w:spacing w:line="240" w:lineRule="auto"/>
        <w:ind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 xml:space="preserve">                 3.Сменность:</w:t>
      </w:r>
    </w:p>
    <w:tbl>
      <w:tblPr>
        <w:tblW w:w="8753" w:type="dxa"/>
        <w:tblInd w:w="7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50"/>
        <w:gridCol w:w="1702"/>
        <w:gridCol w:w="1701"/>
      </w:tblGrid>
      <w:tr w:rsidR="0031436A" w:rsidRPr="00B35E47" w:rsidTr="00854BAC">
        <w:trPr>
          <w:cantSplit/>
          <w:trHeight w:val="230"/>
        </w:trPr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36A" w:rsidRPr="00B35E47" w:rsidRDefault="0031436A" w:rsidP="00B35E47">
            <w:pPr>
              <w:pStyle w:val="2"/>
              <w:spacing w:line="240" w:lineRule="auto"/>
              <w:ind w:firstLine="142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Годы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</w:t>
            </w: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35E47">
              <w:rPr>
                <w:rFonts w:ascii="Times New Roman" w:hAnsi="Times New Roman"/>
                <w:sz w:val="24"/>
                <w:szCs w:val="24"/>
              </w:rPr>
              <w:t>/201</w:t>
            </w: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</w:t>
            </w: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35E47">
              <w:rPr>
                <w:rFonts w:ascii="Times New Roman" w:hAnsi="Times New Roman"/>
                <w:sz w:val="24"/>
                <w:szCs w:val="24"/>
              </w:rPr>
              <w:t>/201</w:t>
            </w: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1436A" w:rsidRPr="00B35E47" w:rsidTr="00854BAC">
        <w:trPr>
          <w:cantSplit/>
          <w:trHeight w:val="211"/>
        </w:trPr>
        <w:tc>
          <w:tcPr>
            <w:tcW w:w="5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</w:tr>
      <w:tr w:rsidR="0031436A" w:rsidRPr="00B35E47" w:rsidTr="00854BAC">
        <w:trPr>
          <w:trHeight w:val="211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по ступеням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36A" w:rsidRPr="00B35E47" w:rsidTr="00854BAC">
        <w:trPr>
          <w:trHeight w:val="731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  <w:r w:rsidRPr="00B35E4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B35E4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36A" w:rsidRPr="00B35E47" w:rsidTr="00854BAC">
        <w:trPr>
          <w:trHeight w:val="211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5—9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36A" w:rsidRPr="00B35E47" w:rsidTr="00854BAC">
        <w:trPr>
          <w:trHeight w:val="158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10—11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36A" w:rsidRPr="00B35E47" w:rsidTr="00854BAC">
        <w:trPr>
          <w:trHeight w:val="211"/>
        </w:trPr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6A" w:rsidRPr="00B35E47" w:rsidRDefault="0031436A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По школе всего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6A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8C4A20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85F37" w:rsidRPr="00B35E47" w:rsidRDefault="00785F37" w:rsidP="00B35E47">
      <w:pPr>
        <w:spacing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A394D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b/>
          <w:iCs/>
          <w:sz w:val="24"/>
          <w:szCs w:val="24"/>
        </w:rPr>
      </w:pPr>
      <w:r w:rsidRPr="00B35E47">
        <w:rPr>
          <w:rFonts w:ascii="Times New Roman" w:hAnsi="Times New Roman"/>
          <w:b/>
          <w:iCs/>
          <w:sz w:val="24"/>
          <w:szCs w:val="24"/>
        </w:rPr>
        <w:t xml:space="preserve">          4. Наличие материально-технической ба</w:t>
      </w:r>
      <w:r w:rsidR="008A394D" w:rsidRPr="00B35E47">
        <w:rPr>
          <w:rFonts w:ascii="Times New Roman" w:hAnsi="Times New Roman"/>
          <w:b/>
          <w:iCs/>
          <w:sz w:val="24"/>
          <w:szCs w:val="24"/>
        </w:rPr>
        <w:t>зы</w:t>
      </w:r>
    </w:p>
    <w:p w:rsidR="008A394D" w:rsidRPr="00B35E47" w:rsidRDefault="008A394D" w:rsidP="00B35E47">
      <w:pPr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Состояние материально-технической базы: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138"/>
        <w:gridCol w:w="5209"/>
        <w:gridCol w:w="1134"/>
      </w:tblGrid>
      <w:tr w:rsidR="008A394D" w:rsidRPr="00B35E47" w:rsidTr="008A394D">
        <w:trPr>
          <w:trHeight w:val="825"/>
        </w:trPr>
        <w:tc>
          <w:tcPr>
            <w:tcW w:w="9003" w:type="dxa"/>
            <w:gridSpan w:val="3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</w:tc>
        <w:tc>
          <w:tcPr>
            <w:tcW w:w="1134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A394D" w:rsidRPr="00B35E47" w:rsidTr="008A394D">
        <w:trPr>
          <w:trHeight w:val="825"/>
        </w:trPr>
        <w:tc>
          <w:tcPr>
            <w:tcW w:w="656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Фактический адрес зданий,</w:t>
            </w: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строений,  сооружений, помещений,  территорий </w:t>
            </w:r>
          </w:p>
        </w:tc>
        <w:tc>
          <w:tcPr>
            <w:tcW w:w="5209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Вид и назначение   зданий, строений, </w:t>
            </w: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 xml:space="preserve">сооружений, помещений, территорий (учебные, </w:t>
            </w:r>
            <w:proofErr w:type="gramStart"/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учебно- вспомогательные</w:t>
            </w:r>
            <w:proofErr w:type="gramEnd"/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   подсобные,  административные и др.)</w:t>
            </w:r>
          </w:p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394D" w:rsidRPr="00B35E47" w:rsidTr="008A394D">
        <w:trPr>
          <w:trHeight w:val="825"/>
        </w:trPr>
        <w:tc>
          <w:tcPr>
            <w:tcW w:w="656" w:type="dxa"/>
            <w:hideMark/>
          </w:tcPr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hideMark/>
          </w:tcPr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Ольховка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154</w:t>
            </w:r>
          </w:p>
        </w:tc>
        <w:tc>
          <w:tcPr>
            <w:tcW w:w="5209" w:type="dxa"/>
            <w:hideMark/>
          </w:tcPr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кабинеты (всего)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Лаборантская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Тренажерная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Медкабинет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завуча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социального педагога  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директора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Учительская 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1134" w:type="dxa"/>
          </w:tcPr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A394D" w:rsidRPr="00B35E47" w:rsidRDefault="008A394D" w:rsidP="00B35E47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A394D" w:rsidRPr="00B35E47" w:rsidRDefault="008A394D" w:rsidP="00B35E47">
      <w:pPr>
        <w:spacing w:after="0" w:line="240" w:lineRule="auto"/>
        <w:ind w:left="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E4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A394D" w:rsidRPr="00B35E47" w:rsidRDefault="008A394D" w:rsidP="00B35E47">
      <w:pPr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  образовательным программам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813"/>
        <w:gridCol w:w="3118"/>
        <w:gridCol w:w="2126"/>
      </w:tblGrid>
      <w:tr w:rsidR="008A394D" w:rsidRPr="00B35E47" w:rsidTr="00854BAC">
        <w:trPr>
          <w:trHeight w:val="1320"/>
        </w:trPr>
        <w:tc>
          <w:tcPr>
            <w:tcW w:w="682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N</w:t>
            </w: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Уровень, ступень  образования, вид 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   оборудованных  </w:t>
            </w: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учебных кабинетов, объектов    </w:t>
            </w: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для проведения  практических  </w:t>
            </w: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занятий с перечнем основного    </w:t>
            </w: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A394D" w:rsidRPr="00B35E47" w:rsidTr="00854BAC">
        <w:trPr>
          <w:trHeight w:val="720"/>
        </w:trPr>
        <w:tc>
          <w:tcPr>
            <w:tcW w:w="682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7" w:type="dxa"/>
            <w:gridSpan w:val="3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4D" w:rsidRPr="00B35E47" w:rsidTr="00854BAC">
        <w:trPr>
          <w:trHeight w:val="36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Предметы, дисциплины     </w:t>
            </w: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(модули):                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Кабинет начальных классов  - 4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Мангитофон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Коллекции, гербарии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предметам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495"/>
        </w:trPr>
        <w:tc>
          <w:tcPr>
            <w:tcW w:w="682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7" w:type="dxa"/>
            <w:gridSpan w:val="3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общее, среднее (полное) общее образование</w:t>
            </w:r>
          </w:p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4D" w:rsidRPr="00B35E47" w:rsidTr="00854BAC">
        <w:trPr>
          <w:trHeight w:val="360"/>
        </w:trPr>
        <w:tc>
          <w:tcPr>
            <w:tcW w:w="682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Предметы, дисциплины     </w:t>
            </w: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(модули):                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физики 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Стол  демонстрационный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Амперметр демонстрационный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Барометр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Батарея конденсаторная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Весы технические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Весы учебные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Вольтметр демонстрационный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Выпрямитель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Гальванометр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tcBorders>
              <w:top w:val="nil"/>
            </w:tcBorders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vMerge w:val="restart"/>
            <w:tcBorders>
              <w:top w:val="nil"/>
            </w:tcBorders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Глобус луны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Динамометр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Дроссельная катушка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Звуковой генератор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Камертон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 замыкания тока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Лампа дуговая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Затмения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Атвуда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Машина постоянного тока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ценробеж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Метроном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бескон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4-х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тактного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двигателя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по фотометрии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по поляризации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Прибор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вихр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токов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Прибор для демонстрации газов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Прибор оптический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Прибор по кинетике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Прибор фотометрии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Психрометр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Разновес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Реостат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Спектроскоп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Стетофильтр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оптический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Стробоскоп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Тележка Ньютона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 разборный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 универсальный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Трубка Ньютона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турбины водяной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турбины паровой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Электрометр -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Электростатическая машина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учителя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 мультимедиа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(копир, сканер)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Колонки для компьютера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  ученический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Стол компьютерный  учительский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технологии (девочки)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Машина швейная  « Чайка»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Посуда для уроков по кулинарии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Манекен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Утюг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Плакаты по обработке ткани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 по темам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Электроплита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Мастерские </w:t>
            </w:r>
            <w:r w:rsidRPr="00B35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(столярная, слесарная)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Верстаки слесарные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Станок деревообрабатывающий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Станок токарный (по дереву)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Набор слесарных инструментов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Верстаки столярные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инструментов столярных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вытяжной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Реактивы по группам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 Биология, География</w:t>
            </w: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биологии, географии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Видио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микролаборатори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микроскоп)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Пособие электронное к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микролаборатории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Микроскоп цифровой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микропрепаратов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гербариев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Пособие мультимедийное </w:t>
            </w:r>
          </w:p>
          <w:p w:rsidR="008A394D" w:rsidRPr="00B35E47" w:rsidRDefault="008A394D" w:rsidP="00B35E47">
            <w:pPr>
              <w:spacing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Биология 5-9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муляжей по биологии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карточек по биологии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по биологии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портретов ученых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микропрепаратов по ботанике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микропрепаратов по анатомии и физиологии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микропрепаратов по зоологии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микропрепаратов по общей биологии 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Кабинет русского языка\литературы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по русскому языку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портретов писателей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математики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Мультимедиопроектор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математических инструментов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таблиц 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истории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Видио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таблиц по истории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карт по истории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иностранного языка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Таблицы, наглядный материал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Лыжи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Мат  гимнастический  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  баскетбольный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Мяч  волейбольный   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Мяч  футбольный  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Секундомер 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Канат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Щит баскетбольный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Шведская стенка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Гимнастическая палочка – 3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Обруч гимнастический - 6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Мультимедиопроектор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 «Максим»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>Медиотека</w:t>
            </w:r>
            <w:proofErr w:type="spellEnd"/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94D" w:rsidRPr="00B35E47" w:rsidTr="00854BAC">
        <w:trPr>
          <w:trHeight w:val="240"/>
        </w:trPr>
        <w:tc>
          <w:tcPr>
            <w:tcW w:w="682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Таблицы </w:t>
            </w:r>
          </w:p>
        </w:tc>
        <w:tc>
          <w:tcPr>
            <w:tcW w:w="2126" w:type="dxa"/>
          </w:tcPr>
          <w:p w:rsidR="008A394D" w:rsidRPr="00B35E47" w:rsidRDefault="008A394D" w:rsidP="00B35E4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4A20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  <w:u w:val="single"/>
        </w:rPr>
        <w:t xml:space="preserve">Выход в Интернет, наличие школьного сайта </w:t>
      </w:r>
    </w:p>
    <w:p w:rsidR="00826729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5E47">
        <w:rPr>
          <w:rFonts w:ascii="Times New Roman" w:hAnsi="Times New Roman"/>
          <w:sz w:val="24"/>
          <w:szCs w:val="24"/>
        </w:rPr>
        <w:t>Имеется выход в Интернет со скоростью 2048 Кбит/</w:t>
      </w:r>
      <w:proofErr w:type="gramStart"/>
      <w:r w:rsidRPr="00B35E47">
        <w:rPr>
          <w:rFonts w:ascii="Times New Roman" w:hAnsi="Times New Roman"/>
          <w:sz w:val="24"/>
          <w:szCs w:val="24"/>
        </w:rPr>
        <w:t>с</w:t>
      </w:r>
      <w:proofErr w:type="gramEnd"/>
      <w:r w:rsidRPr="00B35E47">
        <w:rPr>
          <w:rFonts w:ascii="Times New Roman" w:hAnsi="Times New Roman"/>
          <w:sz w:val="24"/>
          <w:szCs w:val="24"/>
        </w:rPr>
        <w:t>,  школьный сайт</w:t>
      </w:r>
      <w:hyperlink r:id="rId9" w:history="1">
        <w:proofErr w:type="spellStart"/>
        <w:r w:rsidR="008A394D" w:rsidRPr="00B35E47">
          <w:rPr>
            <w:rStyle w:val="a8"/>
            <w:rFonts w:ascii="Times New Roman" w:hAnsi="Times New Roman"/>
            <w:sz w:val="24"/>
            <w:szCs w:val="24"/>
            <w:lang w:val="en-US"/>
          </w:rPr>
          <w:t>olhovka</w:t>
        </w:r>
        <w:proofErr w:type="spellEnd"/>
        <w:r w:rsidR="008A394D" w:rsidRPr="00B35E47">
          <w:rPr>
            <w:rStyle w:val="a8"/>
            <w:rFonts w:ascii="Times New Roman" w:hAnsi="Times New Roman"/>
            <w:sz w:val="24"/>
            <w:szCs w:val="24"/>
          </w:rPr>
          <w:t>-45.</w:t>
        </w:r>
        <w:proofErr w:type="spellStart"/>
        <w:r w:rsidR="008A394D" w:rsidRPr="00B35E47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35E4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B35E47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  <w:r w:rsidRPr="00B35E47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C27CBD" w:rsidRPr="00B35E47" w:rsidRDefault="00C27CBD" w:rsidP="00B35E47">
      <w:pPr>
        <w:tabs>
          <w:tab w:val="left" w:pos="993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>Библиотечно-информационное оснащение</w:t>
      </w:r>
      <w:r w:rsidRPr="00B35E47">
        <w:rPr>
          <w:rFonts w:ascii="Times New Roman" w:hAnsi="Times New Roman"/>
          <w:sz w:val="24"/>
          <w:szCs w:val="24"/>
        </w:rPr>
        <w:t xml:space="preserve"> образовательной деятельности школы. </w:t>
      </w:r>
    </w:p>
    <w:p w:rsidR="00C27CBD" w:rsidRPr="00B35E47" w:rsidRDefault="00C27CBD" w:rsidP="00B35E47">
      <w:pPr>
        <w:tabs>
          <w:tab w:val="left" w:pos="993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00"/>
        <w:gridCol w:w="1870"/>
        <w:gridCol w:w="1320"/>
        <w:gridCol w:w="1870"/>
      </w:tblGrid>
      <w:tr w:rsidR="00C27CBD" w:rsidRPr="00B35E47" w:rsidTr="0024118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>вид образовательной программы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(основная/дополнительная), 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   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Объем фонда учебной и 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учебно-методической  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 на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 одного   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обучающегося,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воспитанника </w:t>
            </w:r>
          </w:p>
        </w:tc>
      </w:tr>
      <w:tr w:rsidR="00C27CBD" w:rsidRPr="00B35E47" w:rsidTr="0024118E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CBD" w:rsidRPr="00B35E47" w:rsidRDefault="00C27CBD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CBD" w:rsidRPr="00B35E47" w:rsidRDefault="00C27CBD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5E47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CBD" w:rsidRPr="00B35E47" w:rsidRDefault="00C27CBD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7CBD" w:rsidRPr="00B35E47" w:rsidTr="0024118E">
        <w:trPr>
          <w:cantSplit/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   </w:t>
            </w:r>
          </w:p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6289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CBD" w:rsidRPr="00B35E47" w:rsidTr="0024118E">
        <w:trPr>
          <w:cantSplit/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1-4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циклам         </w:t>
            </w:r>
            <w:r w:rsidRPr="00B35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дисциплин: &lt;*&gt;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Методическая  литература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CBD" w:rsidRPr="00B35E47" w:rsidTr="0024118E">
        <w:trPr>
          <w:cantSplit/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общее, среднее (полное) общее образование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Учебники  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27CBD" w:rsidRPr="00B35E47" w:rsidTr="0024118E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циклам      дисциплин:          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CBD" w:rsidRPr="00B35E47" w:rsidTr="0024118E">
        <w:trPr>
          <w:cantSplit/>
          <w:trHeight w:val="3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CBD" w:rsidRPr="00B35E47" w:rsidTr="0024118E">
        <w:trPr>
          <w:cantSplit/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aff2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специального</w:t>
            </w:r>
          </w:p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(коррекционного)</w:t>
            </w:r>
          </w:p>
          <w:p w:rsidR="00C27CBD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учреждения VIII вида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CBD" w:rsidRPr="00B35E47" w:rsidRDefault="00C27CBD" w:rsidP="00B35E47">
            <w:pPr>
              <w:pStyle w:val="ConsPlusCel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4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C27CBD" w:rsidRPr="00B35E47" w:rsidRDefault="00C27CBD" w:rsidP="00B35E47">
      <w:pPr>
        <w:spacing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</w:p>
    <w:p w:rsidR="00C27CBD" w:rsidRPr="00B35E47" w:rsidRDefault="00C27CBD" w:rsidP="00B35E47">
      <w:pPr>
        <w:spacing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  <w:r w:rsidRPr="00B35E47">
        <w:rPr>
          <w:rFonts w:ascii="Times New Roman" w:hAnsi="Times New Roman"/>
          <w:iCs/>
          <w:sz w:val="24"/>
          <w:szCs w:val="24"/>
        </w:rPr>
        <w:t xml:space="preserve">На недостающую  учебную  литературу заключаются договора с ОУ района и </w:t>
      </w:r>
      <w:proofErr w:type="gramStart"/>
      <w:r w:rsidRPr="00B35E47">
        <w:rPr>
          <w:rFonts w:ascii="Times New Roman" w:hAnsi="Times New Roman"/>
          <w:iCs/>
          <w:sz w:val="24"/>
          <w:szCs w:val="24"/>
        </w:rPr>
        <w:t>г</w:t>
      </w:r>
      <w:proofErr w:type="gramEnd"/>
      <w:r w:rsidRPr="00B35E47">
        <w:rPr>
          <w:rFonts w:ascii="Times New Roman" w:hAnsi="Times New Roman"/>
          <w:iCs/>
          <w:sz w:val="24"/>
          <w:szCs w:val="24"/>
        </w:rPr>
        <w:t>. Шадринска.</w:t>
      </w:r>
    </w:p>
    <w:p w:rsidR="005A727E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B35E47">
        <w:rPr>
          <w:rFonts w:ascii="Times New Roman" w:hAnsi="Times New Roman"/>
          <w:b/>
          <w:iCs/>
          <w:sz w:val="24"/>
          <w:szCs w:val="24"/>
        </w:rPr>
        <w:t>5. Наличие пришкольного участка, подсобн</w:t>
      </w:r>
      <w:r w:rsidR="005A727E" w:rsidRPr="00B35E47">
        <w:rPr>
          <w:rFonts w:ascii="Times New Roman" w:hAnsi="Times New Roman"/>
          <w:b/>
          <w:iCs/>
          <w:sz w:val="24"/>
          <w:szCs w:val="24"/>
        </w:rPr>
        <w:t xml:space="preserve">ого хозяйства и т. д.:  </w:t>
      </w:r>
      <w:r w:rsidR="005A727E" w:rsidRPr="00B35E47">
        <w:rPr>
          <w:rFonts w:ascii="Times New Roman" w:hAnsi="Times New Roman"/>
          <w:iCs/>
          <w:sz w:val="24"/>
          <w:szCs w:val="24"/>
        </w:rPr>
        <w:t xml:space="preserve">площадь </w:t>
      </w:r>
      <w:r w:rsidRPr="00B35E47">
        <w:rPr>
          <w:rFonts w:ascii="Times New Roman" w:hAnsi="Times New Roman"/>
          <w:sz w:val="24"/>
          <w:szCs w:val="24"/>
        </w:rPr>
        <w:t>0,</w:t>
      </w:r>
      <w:r w:rsidR="00C27CBD" w:rsidRPr="00B35E47">
        <w:rPr>
          <w:rFonts w:ascii="Times New Roman" w:hAnsi="Times New Roman"/>
          <w:sz w:val="24"/>
          <w:szCs w:val="24"/>
        </w:rPr>
        <w:t>7</w:t>
      </w:r>
      <w:r w:rsidRPr="00B35E47">
        <w:rPr>
          <w:rFonts w:ascii="Times New Roman" w:hAnsi="Times New Roman"/>
          <w:sz w:val="24"/>
          <w:szCs w:val="24"/>
        </w:rPr>
        <w:t>5 га</w:t>
      </w:r>
    </w:p>
    <w:p w:rsidR="008C4A20" w:rsidRPr="00B35E47" w:rsidRDefault="008C4A20" w:rsidP="00B35E47">
      <w:pPr>
        <w:spacing w:line="240" w:lineRule="auto"/>
        <w:ind w:firstLine="142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35E47">
        <w:rPr>
          <w:rFonts w:ascii="Times New Roman" w:hAnsi="Times New Roman"/>
          <w:b/>
          <w:bCs/>
          <w:kern w:val="36"/>
          <w:sz w:val="24"/>
          <w:szCs w:val="24"/>
        </w:rPr>
        <w:t>Раздел 3. СВЕДЕНИЯ О СОСТАВЕ И КВАЛИФИКАЦИИ АДМИНИСТРАТИВНЫХ И ПЕДАГОГИЧЕСКИХ КАДРОВ</w:t>
      </w:r>
    </w:p>
    <w:p w:rsidR="008C4A20" w:rsidRPr="00B35E47" w:rsidRDefault="008C4A20" w:rsidP="00B35E47">
      <w:pPr>
        <w:pStyle w:val="ab"/>
        <w:spacing w:before="30" w:after="3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4A20" w:rsidRPr="00B35E47" w:rsidRDefault="008C4A20" w:rsidP="00B35E47">
      <w:pPr>
        <w:pStyle w:val="ab"/>
        <w:spacing w:before="30" w:after="3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5E4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об административных работниках.</w:t>
      </w:r>
    </w:p>
    <w:tbl>
      <w:tblPr>
        <w:tblStyle w:val="a9"/>
        <w:tblW w:w="10303" w:type="dxa"/>
        <w:tblLayout w:type="fixed"/>
        <w:tblLook w:val="00A0"/>
      </w:tblPr>
      <w:tblGrid>
        <w:gridCol w:w="1623"/>
        <w:gridCol w:w="2630"/>
        <w:gridCol w:w="1760"/>
        <w:gridCol w:w="1880"/>
        <w:gridCol w:w="2410"/>
      </w:tblGrid>
      <w:tr w:rsidR="008C4A20" w:rsidRPr="00B35E47" w:rsidTr="00854BAC">
        <w:trPr>
          <w:trHeight w:val="1203"/>
        </w:trPr>
        <w:tc>
          <w:tcPr>
            <w:tcW w:w="1623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76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241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</w:tr>
      <w:tr w:rsidR="008C4A20" w:rsidRPr="00B35E47" w:rsidTr="00854BAC">
        <w:tc>
          <w:tcPr>
            <w:tcW w:w="1623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30" w:type="dxa"/>
          </w:tcPr>
          <w:p w:rsidR="008C4A20" w:rsidRPr="00B35E47" w:rsidRDefault="00C27CBD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Гуляева Надежда Павловна</w:t>
            </w:r>
          </w:p>
        </w:tc>
        <w:tc>
          <w:tcPr>
            <w:tcW w:w="176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C4A20" w:rsidRPr="00B35E47" w:rsidRDefault="00622B12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  <w:r w:rsidR="00C27CBD" w:rsidRPr="00B35E47">
              <w:rPr>
                <w:rFonts w:ascii="Times New Roman" w:hAnsi="Times New Roman"/>
                <w:sz w:val="24"/>
                <w:szCs w:val="24"/>
              </w:rPr>
              <w:t>7</w:t>
            </w:r>
            <w:r w:rsidR="008C4A20" w:rsidRPr="00B35E4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20" w:rsidRPr="00B35E47" w:rsidTr="00854BAC">
        <w:tc>
          <w:tcPr>
            <w:tcW w:w="1623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30" w:type="dxa"/>
          </w:tcPr>
          <w:p w:rsidR="008C4A20" w:rsidRPr="00B35E47" w:rsidRDefault="00874A7A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Ко</w:t>
            </w:r>
            <w:r w:rsidR="00C27CBD" w:rsidRPr="00B35E47">
              <w:rPr>
                <w:rFonts w:ascii="Times New Roman" w:hAnsi="Times New Roman"/>
                <w:sz w:val="24"/>
                <w:szCs w:val="24"/>
              </w:rPr>
              <w:t>мененко</w:t>
            </w:r>
            <w:proofErr w:type="spellEnd"/>
            <w:r w:rsidR="00C27CBD" w:rsidRPr="00B35E47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6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C4A20" w:rsidRPr="00B35E47" w:rsidRDefault="00C27CBD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C4A20" w:rsidRPr="00B35E47" w:rsidTr="00854BAC">
        <w:tc>
          <w:tcPr>
            <w:tcW w:w="1623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30" w:type="dxa"/>
          </w:tcPr>
          <w:p w:rsidR="008C4A20" w:rsidRPr="00B35E47" w:rsidRDefault="00C27CBD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Столбова Галина Николаевна</w:t>
            </w:r>
          </w:p>
        </w:tc>
        <w:tc>
          <w:tcPr>
            <w:tcW w:w="1760" w:type="dxa"/>
          </w:tcPr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C4A20" w:rsidRPr="00B35E47" w:rsidRDefault="008C4A20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C4A20" w:rsidRPr="00B35E47" w:rsidRDefault="00C27CBD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</w:t>
            </w:r>
            <w:r w:rsidR="008C4A20" w:rsidRPr="00B35E4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C4A20" w:rsidRPr="00B35E47" w:rsidRDefault="00826729" w:rsidP="00B35E47">
            <w:pPr>
              <w:spacing w:before="30" w:after="3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 </w:t>
      </w:r>
    </w:p>
    <w:p w:rsidR="008C4A20" w:rsidRPr="00B35E47" w:rsidRDefault="008C4A20" w:rsidP="00B35E47">
      <w:pPr>
        <w:pStyle w:val="ab"/>
        <w:spacing w:before="30" w:after="3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5E4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педагогических работниках.</w:t>
      </w:r>
    </w:p>
    <w:p w:rsidR="007D4235" w:rsidRPr="00B35E47" w:rsidRDefault="007D4235" w:rsidP="00B35E47">
      <w:pPr>
        <w:pStyle w:val="ab"/>
        <w:spacing w:before="30" w:after="3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0A0"/>
      </w:tblPr>
      <w:tblGrid>
        <w:gridCol w:w="4533"/>
        <w:gridCol w:w="3504"/>
        <w:gridCol w:w="1128"/>
        <w:gridCol w:w="222"/>
        <w:gridCol w:w="240"/>
        <w:gridCol w:w="1220"/>
      </w:tblGrid>
      <w:tr w:rsidR="007D4235" w:rsidRPr="00B35E47" w:rsidTr="00043C9D">
        <w:tc>
          <w:tcPr>
            <w:tcW w:w="10281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  (%)</w:t>
            </w:r>
            <w:proofErr w:type="gramEnd"/>
          </w:p>
        </w:tc>
        <w:tc>
          <w:tcPr>
            <w:tcW w:w="3010" w:type="dxa"/>
            <w:gridSpan w:val="4"/>
          </w:tcPr>
          <w:p w:rsidR="007D4235" w:rsidRPr="00B35E47" w:rsidRDefault="00C27CB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95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235" w:rsidRPr="00B35E47" w:rsidTr="00043C9D">
        <w:tc>
          <w:tcPr>
            <w:tcW w:w="10281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3010" w:type="dxa"/>
            <w:gridSpan w:val="4"/>
          </w:tcPr>
          <w:p w:rsidR="007D4235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  <w:r w:rsidR="00043C9D"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235" w:rsidRPr="00B35E47" w:rsidTr="00043C9D">
        <w:tc>
          <w:tcPr>
            <w:tcW w:w="0" w:type="auto"/>
            <w:vMerge w:val="restart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593" w:type="dxa"/>
            <w:gridSpan w:val="3"/>
          </w:tcPr>
          <w:p w:rsidR="007D4235" w:rsidRPr="00B35E47" w:rsidRDefault="009C1503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D4235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82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235" w:rsidRPr="00B35E47" w:rsidTr="00043C9D">
        <w:tc>
          <w:tcPr>
            <w:tcW w:w="0" w:type="auto"/>
            <w:vMerge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593" w:type="dxa"/>
            <w:gridSpan w:val="3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13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235" w:rsidRPr="00B35E47" w:rsidTr="00043C9D">
        <w:tc>
          <w:tcPr>
            <w:tcW w:w="0" w:type="auto"/>
            <w:vMerge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593" w:type="dxa"/>
            <w:gridSpan w:val="3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4235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235" w:rsidRPr="00B35E47" w:rsidTr="00043C9D">
        <w:tc>
          <w:tcPr>
            <w:tcW w:w="0" w:type="auto"/>
            <w:vMerge w:val="restart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Имеют учёную степень</w:t>
            </w: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кандидата наук</w:t>
            </w:r>
          </w:p>
        </w:tc>
        <w:tc>
          <w:tcPr>
            <w:tcW w:w="1593" w:type="dxa"/>
            <w:gridSpan w:val="3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235" w:rsidRPr="00B35E47" w:rsidTr="00043C9D">
        <w:tc>
          <w:tcPr>
            <w:tcW w:w="0" w:type="auto"/>
            <w:vMerge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доктора наук</w:t>
            </w:r>
          </w:p>
        </w:tc>
        <w:tc>
          <w:tcPr>
            <w:tcW w:w="1593" w:type="dxa"/>
            <w:gridSpan w:val="3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235" w:rsidRPr="00B35E47" w:rsidTr="00043C9D">
        <w:tc>
          <w:tcPr>
            <w:tcW w:w="10281" w:type="dxa"/>
            <w:gridSpan w:val="2"/>
            <w:vMerge w:val="restart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Прошли  курсы повышения  квалификации  за последние 5 лет</w:t>
            </w:r>
            <w:proofErr w:type="gramEnd"/>
          </w:p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lastRenderedPageBreak/>
              <w:t>Имеют квалификационную категорию</w:t>
            </w:r>
          </w:p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235" w:rsidRPr="00B35E47" w:rsidRDefault="009C1503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  <w:r w:rsidR="00043C9D"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B0E11" w:rsidRPr="00B35E47" w:rsidTr="00043C9D">
        <w:tc>
          <w:tcPr>
            <w:tcW w:w="10281" w:type="dxa"/>
            <w:gridSpan w:val="2"/>
            <w:vMerge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65" w:type="dxa"/>
            <w:gridSpan w:val="2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B0E11" w:rsidRPr="00B35E47" w:rsidTr="00043C9D">
        <w:tc>
          <w:tcPr>
            <w:tcW w:w="10281" w:type="dxa"/>
            <w:gridSpan w:val="2"/>
            <w:vMerge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465" w:type="dxa"/>
            <w:gridSpan w:val="2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13</w:t>
            </w:r>
            <w:r w:rsidR="00AB0E11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0E11" w:rsidRPr="00B35E47" w:rsidTr="00043C9D">
        <w:tc>
          <w:tcPr>
            <w:tcW w:w="10281" w:type="dxa"/>
            <w:gridSpan w:val="2"/>
            <w:vMerge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465" w:type="dxa"/>
            <w:gridSpan w:val="2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  52</w:t>
            </w:r>
            <w:r w:rsidR="00AB0E11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0E11" w:rsidRPr="00B35E47" w:rsidTr="00043C9D">
        <w:tc>
          <w:tcPr>
            <w:tcW w:w="10281" w:type="dxa"/>
            <w:gridSpan w:val="2"/>
            <w:vMerge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</w:tcPr>
          <w:p w:rsidR="00AB0E11" w:rsidRPr="00B35E47" w:rsidRDefault="00AB0E11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Соотв. </w:t>
            </w:r>
          </w:p>
        </w:tc>
        <w:tc>
          <w:tcPr>
            <w:tcW w:w="465" w:type="dxa"/>
            <w:gridSpan w:val="2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B0E11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26</w:t>
            </w:r>
            <w:r w:rsidR="00AB0E11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235" w:rsidRPr="00B35E47" w:rsidTr="00043C9D">
        <w:tc>
          <w:tcPr>
            <w:tcW w:w="0" w:type="auto"/>
            <w:vMerge w:val="restart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Состав педагогического коллектива по стажу  работы  </w:t>
            </w: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 – 5 лет</w:t>
            </w:r>
          </w:p>
        </w:tc>
        <w:tc>
          <w:tcPr>
            <w:tcW w:w="1593" w:type="dxa"/>
            <w:gridSpan w:val="3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D4235" w:rsidRPr="00B35E47" w:rsidTr="00043C9D">
        <w:tc>
          <w:tcPr>
            <w:tcW w:w="0" w:type="auto"/>
            <w:vMerge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593" w:type="dxa"/>
            <w:gridSpan w:val="3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9,5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D4235" w:rsidRPr="00B35E47" w:rsidTr="00043C9D">
        <w:tc>
          <w:tcPr>
            <w:tcW w:w="0" w:type="auto"/>
            <w:vMerge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593" w:type="dxa"/>
            <w:gridSpan w:val="3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13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235" w:rsidRPr="00B35E47" w:rsidTr="00043C9D">
        <w:tc>
          <w:tcPr>
            <w:tcW w:w="0" w:type="auto"/>
            <w:vMerge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63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593" w:type="dxa"/>
            <w:gridSpan w:val="3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  <w:r w:rsidR="00043C9D"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D4235" w:rsidRPr="00B35E47" w:rsidRDefault="00043C9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77,5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4235" w:rsidRPr="00B35E47" w:rsidTr="00043C9D">
        <w:tc>
          <w:tcPr>
            <w:tcW w:w="5818" w:type="dxa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Количество работающих пенсионеров по возрасту</w:t>
            </w:r>
          </w:p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73" w:type="dxa"/>
            <w:gridSpan w:val="5"/>
          </w:tcPr>
          <w:p w:rsidR="007D4235" w:rsidRPr="00B35E47" w:rsidRDefault="004928E4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 (19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D4235" w:rsidRPr="00B35E47" w:rsidTr="00043C9D">
        <w:tc>
          <w:tcPr>
            <w:tcW w:w="10281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Имеют звание «Заслуженный учитель Российской Федерации»</w:t>
            </w:r>
          </w:p>
        </w:tc>
        <w:tc>
          <w:tcPr>
            <w:tcW w:w="1350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235" w:rsidRPr="00B35E47" w:rsidTr="00043C9D">
        <w:tc>
          <w:tcPr>
            <w:tcW w:w="10281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Имеют звание «Почетный работник общего образования РФ», «Ветеран труда»</w:t>
            </w:r>
          </w:p>
        </w:tc>
        <w:tc>
          <w:tcPr>
            <w:tcW w:w="1350" w:type="dxa"/>
            <w:gridSpan w:val="2"/>
          </w:tcPr>
          <w:p w:rsidR="007D4235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7D4235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9,5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D4235" w:rsidRPr="00B35E47" w:rsidTr="00043C9D">
        <w:tc>
          <w:tcPr>
            <w:tcW w:w="10281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Имеют знак «Отличник народного просвещения»</w:t>
            </w:r>
          </w:p>
        </w:tc>
        <w:tc>
          <w:tcPr>
            <w:tcW w:w="1350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</w:tcPr>
          <w:p w:rsidR="007D4235" w:rsidRPr="00B35E47" w:rsidRDefault="004928E4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4,</w:t>
            </w:r>
            <w:r w:rsidR="005B1A69" w:rsidRPr="00B35E47">
              <w:rPr>
                <w:rFonts w:ascii="Times New Roman" w:hAnsi="Times New Roman"/>
                <w:sz w:val="24"/>
                <w:szCs w:val="24"/>
              </w:rPr>
              <w:t>3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D4235" w:rsidRPr="00B35E47" w:rsidTr="00043C9D">
        <w:tc>
          <w:tcPr>
            <w:tcW w:w="10281" w:type="dxa"/>
            <w:gridSpan w:val="2"/>
          </w:tcPr>
          <w:p w:rsidR="007D4235" w:rsidRPr="00B35E47" w:rsidRDefault="007D4235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Награждены Почётной грамотой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350" w:type="dxa"/>
            <w:gridSpan w:val="2"/>
          </w:tcPr>
          <w:p w:rsidR="007D4235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2"/>
          </w:tcPr>
          <w:p w:rsidR="007D4235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9,5</w:t>
            </w:r>
            <w:r w:rsidR="007D4235" w:rsidRPr="00B35E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A727E" w:rsidRPr="00B35E47" w:rsidRDefault="005A727E" w:rsidP="00B35E47">
      <w:pPr>
        <w:spacing w:line="240" w:lineRule="auto"/>
        <w:ind w:firstLine="142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D21C8" w:rsidRPr="00B35E47" w:rsidRDefault="008C4A20" w:rsidP="00B35E47">
      <w:pPr>
        <w:spacing w:line="240" w:lineRule="auto"/>
        <w:ind w:firstLine="142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35E47">
        <w:rPr>
          <w:rFonts w:ascii="Times New Roman" w:hAnsi="Times New Roman"/>
          <w:b/>
          <w:bCs/>
          <w:kern w:val="36"/>
          <w:sz w:val="24"/>
          <w:szCs w:val="24"/>
        </w:rPr>
        <w:t>Раздел 4.                                    ОРГАНИЗАЦИЯ ОБРАЗОВАТЕЛЬНОГО ПРОЦЕССА</w:t>
      </w:r>
    </w:p>
    <w:p w:rsidR="008C4A20" w:rsidRPr="00B35E47" w:rsidRDefault="008C4A20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 xml:space="preserve">1.Данные о контингенте обучающихся, формах </w:t>
      </w:r>
      <w:proofErr w:type="gramStart"/>
      <w:r w:rsidRPr="00B35E47">
        <w:rPr>
          <w:rFonts w:ascii="Times New Roman" w:hAnsi="Times New Roman"/>
          <w:b/>
          <w:sz w:val="24"/>
          <w:szCs w:val="24"/>
        </w:rPr>
        <w:t>обу</w:t>
      </w:r>
      <w:r w:rsidR="005A727E" w:rsidRPr="00B35E47">
        <w:rPr>
          <w:rFonts w:ascii="Times New Roman" w:hAnsi="Times New Roman"/>
          <w:b/>
          <w:sz w:val="24"/>
          <w:szCs w:val="24"/>
        </w:rPr>
        <w:t>чени</w:t>
      </w:r>
      <w:r w:rsidR="003C759D" w:rsidRPr="00B35E47">
        <w:rPr>
          <w:rFonts w:ascii="Times New Roman" w:hAnsi="Times New Roman"/>
          <w:b/>
          <w:sz w:val="24"/>
          <w:szCs w:val="24"/>
        </w:rPr>
        <w:t>я по состоянию</w:t>
      </w:r>
      <w:proofErr w:type="gramEnd"/>
      <w:r w:rsidR="003C759D" w:rsidRPr="00B35E47">
        <w:rPr>
          <w:rFonts w:ascii="Times New Roman" w:hAnsi="Times New Roman"/>
          <w:b/>
          <w:sz w:val="24"/>
          <w:szCs w:val="24"/>
        </w:rPr>
        <w:t xml:space="preserve"> на 01.09.2015</w:t>
      </w:r>
      <w:r w:rsidRPr="00B35E47">
        <w:rPr>
          <w:rFonts w:ascii="Times New Roman" w:hAnsi="Times New Roman"/>
          <w:b/>
          <w:sz w:val="24"/>
          <w:szCs w:val="24"/>
        </w:rPr>
        <w:t xml:space="preserve"> г.</w:t>
      </w:r>
    </w:p>
    <w:p w:rsidR="006D21C8" w:rsidRPr="00B35E47" w:rsidRDefault="006D21C8" w:rsidP="00B35E47">
      <w:pPr>
        <w:spacing w:before="30" w:after="3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303" w:type="dxa"/>
        <w:tblLook w:val="00A0"/>
      </w:tblPr>
      <w:tblGrid>
        <w:gridCol w:w="2603"/>
        <w:gridCol w:w="2310"/>
        <w:gridCol w:w="1870"/>
        <w:gridCol w:w="2090"/>
        <w:gridCol w:w="1430"/>
      </w:tblGrid>
      <w:tr w:rsidR="008C4A20" w:rsidRPr="00B35E47" w:rsidTr="005B1A69">
        <w:tc>
          <w:tcPr>
            <w:tcW w:w="2603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Начальное общее</w:t>
            </w:r>
          </w:p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(1-4 </w:t>
            </w:r>
            <w:proofErr w:type="spellStart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Основное общее</w:t>
            </w:r>
          </w:p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(5-9 </w:t>
            </w:r>
            <w:proofErr w:type="spellStart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Среднее (полное) общее образование</w:t>
            </w:r>
          </w:p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(10-11 </w:t>
            </w:r>
            <w:proofErr w:type="spellStart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4A20" w:rsidRPr="00B35E47" w:rsidTr="005B1A69">
        <w:tc>
          <w:tcPr>
            <w:tcW w:w="2603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Общее количество классов (групп)</w:t>
            </w:r>
          </w:p>
        </w:tc>
        <w:tc>
          <w:tcPr>
            <w:tcW w:w="2310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8C4A20" w:rsidRPr="00B35E47" w:rsidRDefault="005A727E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4A20" w:rsidRPr="00B35E47" w:rsidTr="005B1A69">
        <w:tc>
          <w:tcPr>
            <w:tcW w:w="2603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1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</w:tcPr>
          <w:p w:rsidR="008C4A20" w:rsidRPr="00B35E47" w:rsidRDefault="00C73C55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  <w:r w:rsidR="005B1A69" w:rsidRPr="00B35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8C4A20" w:rsidRPr="00B35E47" w:rsidTr="005B1A69">
        <w:tc>
          <w:tcPr>
            <w:tcW w:w="2603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>  по базовым общеобразовательным программам</w:t>
            </w:r>
          </w:p>
        </w:tc>
        <w:tc>
          <w:tcPr>
            <w:tcW w:w="2310" w:type="dxa"/>
          </w:tcPr>
          <w:p w:rsidR="008C4A20" w:rsidRPr="00B35E47" w:rsidRDefault="007A44B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</w:t>
            </w:r>
            <w:r w:rsidR="005B1A69" w:rsidRPr="00B35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90" w:type="dxa"/>
          </w:tcPr>
          <w:p w:rsidR="008C4A20" w:rsidRPr="00B35E47" w:rsidRDefault="00152CB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8C4A20" w:rsidRPr="00B35E47" w:rsidTr="005B1A69">
        <w:tc>
          <w:tcPr>
            <w:tcW w:w="2603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21C8" w:rsidRPr="00B35E47">
              <w:rPr>
                <w:rFonts w:ascii="Times New Roman" w:hAnsi="Times New Roman"/>
                <w:sz w:val="24"/>
                <w:szCs w:val="24"/>
              </w:rPr>
              <w:t>адаптированным</w:t>
            </w:r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231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A20" w:rsidRPr="00B35E47" w:rsidTr="005B1A69">
        <w:tc>
          <w:tcPr>
            <w:tcW w:w="2603" w:type="dxa"/>
          </w:tcPr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8C4A20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очное </w:t>
            </w:r>
          </w:p>
          <w:p w:rsidR="008C4A20" w:rsidRPr="00B35E47" w:rsidRDefault="008C4A2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</w:tc>
        <w:tc>
          <w:tcPr>
            <w:tcW w:w="2310" w:type="dxa"/>
          </w:tcPr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A20" w:rsidRPr="00B35E47" w:rsidRDefault="00C73C55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A20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1C8" w:rsidRPr="00B35E47" w:rsidRDefault="006D21C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A20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4A20" w:rsidRPr="00B35E47" w:rsidRDefault="008C4A20" w:rsidP="00B35E47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> </w:t>
      </w:r>
    </w:p>
    <w:p w:rsidR="00CE7207" w:rsidRPr="00B35E47" w:rsidRDefault="00CE7207" w:rsidP="00B35E47">
      <w:pPr>
        <w:spacing w:line="240" w:lineRule="auto"/>
        <w:ind w:firstLine="142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E7207" w:rsidRPr="00B35E47" w:rsidRDefault="00CE7207" w:rsidP="00B35E47">
      <w:pPr>
        <w:spacing w:line="240" w:lineRule="auto"/>
        <w:ind w:firstLine="142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E7207" w:rsidRPr="00B35E47" w:rsidRDefault="00CE7207" w:rsidP="00B35E47">
      <w:pPr>
        <w:spacing w:line="240" w:lineRule="auto"/>
        <w:ind w:firstLine="142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C4A20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b/>
          <w:iCs/>
          <w:sz w:val="24"/>
          <w:szCs w:val="24"/>
        </w:rPr>
      </w:pPr>
      <w:r w:rsidRPr="00B35E47">
        <w:rPr>
          <w:rFonts w:ascii="Times New Roman" w:hAnsi="Times New Roman"/>
          <w:b/>
          <w:iCs/>
          <w:sz w:val="24"/>
          <w:szCs w:val="24"/>
        </w:rPr>
        <w:t>2. Численность обучающихся и классов-комплектов</w:t>
      </w:r>
    </w:p>
    <w:tbl>
      <w:tblPr>
        <w:tblW w:w="4677" w:type="dxa"/>
        <w:tblInd w:w="18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992"/>
        <w:gridCol w:w="851"/>
        <w:gridCol w:w="992"/>
        <w:gridCol w:w="992"/>
      </w:tblGrid>
      <w:tr w:rsidR="005B1A69" w:rsidRPr="00B35E47" w:rsidTr="005B1A69">
        <w:trPr>
          <w:cantSplit/>
          <w:trHeight w:val="269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2015- 2016</w:t>
            </w:r>
          </w:p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5B1A69" w:rsidRPr="00B35E47" w:rsidTr="005B1A69">
        <w:trPr>
          <w:cantSplit/>
          <w:trHeight w:val="1155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5B1A69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5B1A69" w:rsidRPr="00B35E47" w:rsidTr="005B1A69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1A69" w:rsidRPr="00B35E47" w:rsidTr="005B1A69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1A69" w:rsidRPr="00B35E47" w:rsidTr="005B1A69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B1A69" w:rsidRPr="00B35E47" w:rsidTr="005B1A69">
        <w:trPr>
          <w:trHeight w:val="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2B70E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B1A69" w:rsidRPr="00B35E47" w:rsidTr="005B1A69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E5687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B1A69" w:rsidRPr="00B35E47" w:rsidTr="005B1A69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2B70E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  <w:r w:rsidR="00E56878"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1A69" w:rsidRPr="00B35E47" w:rsidTr="005B1A69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2B70E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1A69" w:rsidRPr="00B35E47" w:rsidTr="005B1A69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E5687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1A69" w:rsidRPr="00B35E47" w:rsidTr="005B1A69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E56878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B1A69" w:rsidRPr="00B35E47" w:rsidTr="005B1A69">
        <w:trPr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2B70E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1A69" w:rsidRPr="00B35E47" w:rsidTr="005B1A69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2B70E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1A69" w:rsidRPr="00B35E47" w:rsidTr="005B1A69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2B70E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69" w:rsidRPr="00B35E47" w:rsidRDefault="005B1A69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69" w:rsidRPr="00B35E47" w:rsidRDefault="00BD547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1B22E5" w:rsidRPr="00B35E47" w:rsidRDefault="001B22E5" w:rsidP="00B35E47">
      <w:pPr>
        <w:spacing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</w:p>
    <w:p w:rsidR="008C4A20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35E47">
        <w:rPr>
          <w:rFonts w:ascii="Times New Roman" w:hAnsi="Times New Roman"/>
          <w:b/>
          <w:iCs/>
          <w:sz w:val="24"/>
          <w:szCs w:val="24"/>
        </w:rPr>
        <w:t>3.Реализация прав обучающихся на образование</w:t>
      </w:r>
    </w:p>
    <w:tbl>
      <w:tblPr>
        <w:tblW w:w="8908" w:type="dxa"/>
        <w:tblInd w:w="7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7"/>
        <w:gridCol w:w="4402"/>
        <w:gridCol w:w="10"/>
        <w:gridCol w:w="1418"/>
        <w:gridCol w:w="1691"/>
        <w:gridCol w:w="10"/>
      </w:tblGrid>
      <w:tr w:rsidR="00430AF0" w:rsidRPr="00B35E47" w:rsidTr="00430AF0">
        <w:trPr>
          <w:cantSplit/>
          <w:trHeight w:val="211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30AF0" w:rsidRPr="00B35E47" w:rsidTr="00430AF0">
        <w:trPr>
          <w:gridAfter w:val="1"/>
          <w:wAfter w:w="10" w:type="dxa"/>
          <w:cantSplit/>
          <w:trHeight w:val="211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Общее количество </w:t>
            </w:r>
            <w:proofErr w:type="gramStart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окончивших ОУ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F0" w:rsidRPr="00B35E47" w:rsidTr="00430AF0">
        <w:trPr>
          <w:cantSplit/>
          <w:trHeight w:val="211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школа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E56878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30AF0" w:rsidRPr="00B35E47" w:rsidTr="00430AF0">
        <w:trPr>
          <w:cantSplit/>
          <w:trHeight w:val="211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Средняя  общеобразовательная школа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0AF0" w:rsidRPr="00B35E47" w:rsidTr="00430AF0">
        <w:trPr>
          <w:gridAfter w:val="1"/>
          <w:wAfter w:w="10" w:type="dxa"/>
          <w:trHeight w:val="202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07" w:rsidRPr="00B35E47" w:rsidTr="00C95F96">
        <w:trPr>
          <w:trHeight w:val="484"/>
        </w:trPr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с отличием </w:t>
            </w:r>
          </w:p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7" w:rsidRPr="00B35E47" w:rsidRDefault="00CE7207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207" w:rsidRPr="00B35E47" w:rsidTr="00C95F96">
        <w:trPr>
          <w:trHeight w:val="538"/>
        </w:trPr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07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0AF0" w:rsidRPr="00B35E47" w:rsidTr="00430AF0">
        <w:trPr>
          <w:gridAfter w:val="1"/>
          <w:wAfter w:w="10" w:type="dxa"/>
          <w:trHeight w:val="211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Продолжение образования и (или) трудоустройство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AF0" w:rsidRPr="00B35E47" w:rsidTr="00430AF0">
        <w:trPr>
          <w:gridAfter w:val="1"/>
          <w:wAfter w:w="10" w:type="dxa"/>
          <w:trHeight w:val="211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школа: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F0" w:rsidRPr="00B35E47" w:rsidTr="00430AF0">
        <w:trPr>
          <w:trHeight w:val="202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— поступили в ССУЗ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AF0" w:rsidRPr="00B35E47" w:rsidTr="00430AF0">
        <w:trPr>
          <w:trHeight w:val="211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— продолжили обучение в 10 классе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0AF0" w:rsidRPr="00B35E47" w:rsidTr="00430AF0">
        <w:trPr>
          <w:trHeight w:val="240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— продолжили обучение в 10 классе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AF0" w:rsidRPr="00B35E47" w:rsidTr="00430AF0">
        <w:trPr>
          <w:trHeight w:val="240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30AF0" w:rsidRPr="00B35E47" w:rsidTr="00430AF0">
        <w:trPr>
          <w:gridAfter w:val="1"/>
          <w:wAfter w:w="10" w:type="dxa"/>
          <w:trHeight w:val="240"/>
        </w:trPr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lastRenderedPageBreak/>
              <w:t>Средняя общеобразовательная школа: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F0" w:rsidRPr="00B35E47" w:rsidTr="00430AF0">
        <w:trPr>
          <w:trHeight w:val="240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AF0" w:rsidRPr="00B35E47" w:rsidTr="00430AF0">
        <w:trPr>
          <w:trHeight w:val="240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 ВУЗы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AF0" w:rsidRPr="00B35E47" w:rsidTr="00430AF0">
        <w:trPr>
          <w:trHeight w:val="240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 работают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0AF0" w:rsidRPr="00B35E47" w:rsidTr="00430AF0">
        <w:trPr>
          <w:trHeight w:val="240"/>
        </w:trPr>
        <w:tc>
          <w:tcPr>
            <w:tcW w:w="5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AF0" w:rsidRPr="00B35E47" w:rsidRDefault="00430AF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0" w:rsidRPr="00B35E47" w:rsidRDefault="00CE720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4A20" w:rsidRPr="00B35E47" w:rsidRDefault="008C4A20" w:rsidP="00B35E47">
      <w:pPr>
        <w:tabs>
          <w:tab w:val="num" w:pos="1440"/>
        </w:tabs>
        <w:spacing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</w:p>
    <w:p w:rsidR="008C4A20" w:rsidRPr="00B35E47" w:rsidRDefault="008C4A20" w:rsidP="00B35E47">
      <w:pPr>
        <w:tabs>
          <w:tab w:val="num" w:pos="1440"/>
        </w:tabs>
        <w:spacing w:line="240" w:lineRule="auto"/>
        <w:ind w:firstLine="142"/>
        <w:jc w:val="both"/>
        <w:rPr>
          <w:rFonts w:ascii="Times New Roman" w:hAnsi="Times New Roman"/>
          <w:b/>
          <w:iCs/>
          <w:sz w:val="24"/>
          <w:szCs w:val="24"/>
        </w:rPr>
      </w:pPr>
      <w:r w:rsidRPr="00B35E47">
        <w:rPr>
          <w:rFonts w:ascii="Times New Roman" w:hAnsi="Times New Roman"/>
          <w:b/>
          <w:iCs/>
          <w:sz w:val="24"/>
          <w:szCs w:val="24"/>
        </w:rPr>
        <w:t>4.Качество знаний выпускников (</w:t>
      </w:r>
      <w:proofErr w:type="gramStart"/>
      <w:r w:rsidRPr="00B35E47">
        <w:rPr>
          <w:rFonts w:ascii="Times New Roman" w:hAnsi="Times New Roman"/>
          <w:b/>
          <w:iCs/>
          <w:sz w:val="24"/>
          <w:szCs w:val="24"/>
        </w:rPr>
        <w:t>в</w:t>
      </w:r>
      <w:proofErr w:type="gramEnd"/>
      <w:r w:rsidRPr="00B35E47">
        <w:rPr>
          <w:rFonts w:ascii="Times New Roman" w:hAnsi="Times New Roman"/>
          <w:b/>
          <w:iCs/>
          <w:sz w:val="24"/>
          <w:szCs w:val="24"/>
        </w:rPr>
        <w:t xml:space="preserve"> %) </w:t>
      </w:r>
      <w:proofErr w:type="gramStart"/>
      <w:r w:rsidRPr="00B35E47">
        <w:rPr>
          <w:rFonts w:ascii="Times New Roman" w:hAnsi="Times New Roman"/>
          <w:b/>
          <w:iCs/>
          <w:sz w:val="24"/>
          <w:szCs w:val="24"/>
        </w:rPr>
        <w:t>по</w:t>
      </w:r>
      <w:proofErr w:type="gramEnd"/>
      <w:r w:rsidRPr="00B35E47">
        <w:rPr>
          <w:rFonts w:ascii="Times New Roman" w:hAnsi="Times New Roman"/>
          <w:b/>
          <w:iCs/>
          <w:sz w:val="24"/>
          <w:szCs w:val="24"/>
        </w:rPr>
        <w:t xml:space="preserve"> результатам государственной итоговой аттестации</w:t>
      </w:r>
    </w:p>
    <w:p w:rsidR="008C4A20" w:rsidRPr="00B35E47" w:rsidRDefault="008C4A20" w:rsidP="00B35E47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i/>
          <w:sz w:val="24"/>
          <w:szCs w:val="24"/>
        </w:rPr>
        <w:t>Сравнительный анализ учебных достижений учащихсяшколы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3021"/>
        <w:gridCol w:w="2794"/>
        <w:gridCol w:w="2794"/>
      </w:tblGrid>
      <w:tr w:rsidR="008C4A20" w:rsidRPr="00B35E47" w:rsidTr="008C4A20">
        <w:tc>
          <w:tcPr>
            <w:tcW w:w="1031" w:type="pct"/>
          </w:tcPr>
          <w:p w:rsidR="008C4A20" w:rsidRPr="00B35E47" w:rsidRDefault="008C4A2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92" w:type="pct"/>
          </w:tcPr>
          <w:p w:rsidR="008C4A20" w:rsidRPr="00B35E47" w:rsidRDefault="008C4A2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( %)</w:t>
            </w:r>
            <w:proofErr w:type="gramEnd"/>
          </w:p>
        </w:tc>
        <w:tc>
          <w:tcPr>
            <w:tcW w:w="1288" w:type="pct"/>
          </w:tcPr>
          <w:p w:rsidR="008C4A20" w:rsidRPr="00B35E47" w:rsidRDefault="008C4A2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288" w:type="pct"/>
          </w:tcPr>
          <w:p w:rsidR="008C4A20" w:rsidRPr="00B35E47" w:rsidRDefault="008C4A20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Второгодники</w:t>
            </w:r>
          </w:p>
        </w:tc>
      </w:tr>
      <w:tr w:rsidR="004D2466" w:rsidRPr="00B35E47" w:rsidTr="008C4A20">
        <w:tc>
          <w:tcPr>
            <w:tcW w:w="1031" w:type="pct"/>
          </w:tcPr>
          <w:p w:rsidR="004D2466" w:rsidRPr="00B35E47" w:rsidRDefault="004D246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</w:t>
            </w:r>
            <w:r w:rsidR="00FE7EEC" w:rsidRPr="00B35E47">
              <w:rPr>
                <w:rFonts w:ascii="Times New Roman" w:hAnsi="Times New Roman"/>
                <w:sz w:val="24"/>
                <w:szCs w:val="24"/>
              </w:rPr>
              <w:t>5</w:t>
            </w:r>
            <w:r w:rsidRPr="00B35E47">
              <w:rPr>
                <w:rFonts w:ascii="Times New Roman" w:hAnsi="Times New Roman"/>
                <w:sz w:val="24"/>
                <w:szCs w:val="24"/>
              </w:rPr>
              <w:t>-201</w:t>
            </w:r>
            <w:r w:rsidR="00FE7EEC" w:rsidRPr="00B35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pct"/>
          </w:tcPr>
          <w:p w:rsidR="004D2466" w:rsidRPr="00B35E47" w:rsidRDefault="004D246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</w:t>
            </w:r>
            <w:r w:rsidR="00FE7EEC"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8" w:type="pct"/>
          </w:tcPr>
          <w:p w:rsidR="004D2466" w:rsidRPr="00B35E47" w:rsidRDefault="00FE7EEC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88" w:type="pct"/>
          </w:tcPr>
          <w:p w:rsidR="004D2466" w:rsidRPr="00B35E47" w:rsidRDefault="00FE7EEC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03D" w:rsidRPr="00B35E47" w:rsidTr="008C4A20">
        <w:tc>
          <w:tcPr>
            <w:tcW w:w="1031" w:type="pct"/>
          </w:tcPr>
          <w:p w:rsidR="0074203D" w:rsidRPr="00B35E47" w:rsidRDefault="0074203D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201</w:t>
            </w:r>
            <w:r w:rsidR="00FE7EEC" w:rsidRPr="00B35E47">
              <w:rPr>
                <w:rFonts w:ascii="Times New Roman" w:hAnsi="Times New Roman"/>
                <w:sz w:val="24"/>
                <w:szCs w:val="24"/>
              </w:rPr>
              <w:t>6</w:t>
            </w:r>
            <w:r w:rsidRPr="00B35E47">
              <w:rPr>
                <w:rFonts w:ascii="Times New Roman" w:hAnsi="Times New Roman"/>
                <w:sz w:val="24"/>
                <w:szCs w:val="24"/>
              </w:rPr>
              <w:t>-201</w:t>
            </w:r>
            <w:r w:rsidR="00FE7EEC" w:rsidRPr="00B35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pct"/>
          </w:tcPr>
          <w:p w:rsidR="0074203D" w:rsidRPr="00B35E47" w:rsidRDefault="00FE7EEC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88" w:type="pct"/>
          </w:tcPr>
          <w:p w:rsidR="0074203D" w:rsidRPr="00B35E47" w:rsidRDefault="00FE7EEC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88" w:type="pct"/>
          </w:tcPr>
          <w:p w:rsidR="0074203D" w:rsidRPr="00B35E47" w:rsidRDefault="00FE7EEC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E7EEC" w:rsidRPr="00B35E47" w:rsidRDefault="00FE7EEC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E7EEC" w:rsidRPr="00B35E47" w:rsidRDefault="00FE7EEC" w:rsidP="00B35E47">
      <w:pPr>
        <w:pStyle w:val="a6"/>
        <w:shd w:val="clear" w:color="auto" w:fill="FFFFFF"/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Результаты сдачи экзаменов в 2016-2017 учебном году </w:t>
      </w:r>
    </w:p>
    <w:p w:rsidR="00FE7EEC" w:rsidRPr="00B35E47" w:rsidRDefault="00FE7EEC" w:rsidP="00B35E47">
      <w:pPr>
        <w:pStyle w:val="a6"/>
        <w:shd w:val="clear" w:color="auto" w:fill="FFFFFF"/>
        <w:spacing w:before="0" w:after="0" w:line="240" w:lineRule="auto"/>
        <w:ind w:left="-284" w:firstLine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35E47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Результаты государственной (итоговой) аттестации</w:t>
      </w:r>
    </w:p>
    <w:p w:rsidR="00FE7EEC" w:rsidRPr="00B35E47" w:rsidRDefault="00FE7EEC" w:rsidP="00B35E47">
      <w:pPr>
        <w:pStyle w:val="a6"/>
        <w:shd w:val="clear" w:color="auto" w:fill="FFFFFF"/>
        <w:spacing w:before="0" w:after="0" w:line="240" w:lineRule="auto"/>
        <w:ind w:left="-284" w:firstLine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35E47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выпускников 9 класса.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1920"/>
        <w:gridCol w:w="1335"/>
        <w:gridCol w:w="990"/>
        <w:gridCol w:w="810"/>
        <w:gridCol w:w="855"/>
        <w:gridCol w:w="855"/>
        <w:gridCol w:w="750"/>
        <w:gridCol w:w="2677"/>
      </w:tblGrid>
      <w:tr w:rsidR="00FE7EEC" w:rsidRPr="00B35E47" w:rsidTr="00C95F9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</w:t>
            </w:r>
          </w:p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п\</w:t>
            </w:r>
            <w:proofErr w:type="gramStart"/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сдачи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ФИО учителя</w:t>
            </w:r>
          </w:p>
        </w:tc>
      </w:tr>
      <w:tr w:rsidR="00FE7EEC" w:rsidRPr="00B35E47" w:rsidTr="00C95F9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E7EEC" w:rsidRPr="00B35E47" w:rsidTr="00C95F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Зырянова И.М.</w:t>
            </w:r>
          </w:p>
        </w:tc>
      </w:tr>
      <w:tr w:rsidR="00FE7EEC" w:rsidRPr="00B35E47" w:rsidTr="00C95F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FE7EEC" w:rsidRPr="00B35E47" w:rsidTr="00C95F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Руденко Е.А.</w:t>
            </w:r>
          </w:p>
        </w:tc>
      </w:tr>
      <w:tr w:rsidR="00FE7EEC" w:rsidRPr="00B35E47" w:rsidTr="00C95F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Никулина С.А.</w:t>
            </w:r>
          </w:p>
        </w:tc>
      </w:tr>
      <w:tr w:rsidR="00FE7EEC" w:rsidRPr="00B35E47" w:rsidTr="00C95F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Руденко Е.А.</w:t>
            </w:r>
          </w:p>
        </w:tc>
      </w:tr>
    </w:tbl>
    <w:p w:rsidR="00FE7EEC" w:rsidRPr="00B35E47" w:rsidRDefault="00FE7EEC" w:rsidP="00B35E47">
      <w:pPr>
        <w:pStyle w:val="a6"/>
        <w:shd w:val="clear" w:color="auto" w:fill="FFFFFF"/>
        <w:spacing w:before="0" w:after="0" w:line="240" w:lineRule="auto"/>
        <w:ind w:firstLine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35E47">
        <w:rPr>
          <w:rFonts w:ascii="Times New Roman" w:hAnsi="Times New Roman"/>
          <w:i/>
          <w:color w:val="000000"/>
          <w:sz w:val="24"/>
          <w:szCs w:val="24"/>
        </w:rPr>
        <w:t>Результаты государственной (итоговой) аттестации</w:t>
      </w:r>
    </w:p>
    <w:p w:rsidR="00FE7EEC" w:rsidRPr="00B35E47" w:rsidRDefault="00FE7EEC" w:rsidP="00B35E47">
      <w:pPr>
        <w:pStyle w:val="a6"/>
        <w:shd w:val="clear" w:color="auto" w:fill="FFFFFF"/>
        <w:spacing w:before="0" w:after="0" w:line="240" w:lineRule="auto"/>
        <w:ind w:left="-284" w:firstLine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35E47">
        <w:rPr>
          <w:rFonts w:ascii="Times New Roman" w:hAnsi="Times New Roman"/>
          <w:i/>
          <w:color w:val="000000"/>
          <w:sz w:val="24"/>
          <w:szCs w:val="24"/>
        </w:rPr>
        <w:t>выпускников 11 класса</w:t>
      </w:r>
    </w:p>
    <w:tbl>
      <w:tblPr>
        <w:tblW w:w="0" w:type="auto"/>
        <w:tblInd w:w="108" w:type="dxa"/>
        <w:tblLayout w:type="fixed"/>
        <w:tblLook w:val="0000"/>
      </w:tblPr>
      <w:tblGrid>
        <w:gridCol w:w="862"/>
        <w:gridCol w:w="2257"/>
        <w:gridCol w:w="2460"/>
        <w:gridCol w:w="1417"/>
        <w:gridCol w:w="1842"/>
        <w:gridCol w:w="2091"/>
      </w:tblGrid>
      <w:tr w:rsidR="00FE7EEC" w:rsidRPr="00B35E47" w:rsidTr="00C95F96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№п\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E7EEC" w:rsidRPr="00B35E47" w:rsidTr="00C95F96"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выше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Min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ниже</w:t>
            </w:r>
          </w:p>
        </w:tc>
      </w:tr>
      <w:tr w:rsidR="00FE7EEC" w:rsidRPr="00B35E47" w:rsidTr="00C95F9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7EEC" w:rsidRPr="00B35E47" w:rsidTr="00C95F9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EEC" w:rsidRPr="00B35E47" w:rsidTr="00C95F9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Зырянова И.М.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FE7EEC" w:rsidRPr="00B35E47" w:rsidTr="00C95F9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Куликова Г.А.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EEC" w:rsidRPr="00B35E47" w:rsidTr="00C95F96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Цепелева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7EEC" w:rsidRPr="00B35E47" w:rsidTr="00C95F96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Охапкин В.Н.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EEC" w:rsidRPr="00B35E47" w:rsidTr="00C95F96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Цепелева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6"/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7EEC" w:rsidRPr="00B35E47" w:rsidRDefault="00FE7EEC" w:rsidP="00B35E47">
      <w:pPr>
        <w:pStyle w:val="a6"/>
        <w:shd w:val="clear" w:color="auto" w:fill="FFFFFF"/>
        <w:spacing w:line="240" w:lineRule="auto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bCs/>
          <w:i/>
          <w:color w:val="000000"/>
          <w:sz w:val="24"/>
          <w:szCs w:val="24"/>
        </w:rPr>
        <w:t>Наибольшее количество баллов ЕГЭ по школе.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"/>
        <w:gridCol w:w="2153"/>
        <w:gridCol w:w="1160"/>
        <w:gridCol w:w="1409"/>
        <w:gridCol w:w="2883"/>
        <w:gridCol w:w="2606"/>
      </w:tblGrid>
      <w:tr w:rsidR="00FE7EEC" w:rsidRPr="00B35E47" w:rsidTr="00C95F96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rPr>
                <w:lang w:val="en-US"/>
              </w:rPr>
              <w:t xml:space="preserve">N </w:t>
            </w:r>
            <w:r w:rsidRPr="00B35E47">
              <w:lastRenderedPageBreak/>
              <w:t>п/п</w:t>
            </w:r>
          </w:p>
        </w:tc>
        <w:tc>
          <w:tcPr>
            <w:tcW w:w="2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lastRenderedPageBreak/>
              <w:t>Предмет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Миниму</w:t>
            </w:r>
            <w:r w:rsidRPr="00B35E47">
              <w:lastRenderedPageBreak/>
              <w:t>м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lastRenderedPageBreak/>
              <w:t>Наибольш</w:t>
            </w:r>
            <w:r w:rsidRPr="00B35E47">
              <w:lastRenderedPageBreak/>
              <w:t xml:space="preserve">ий балл, набранный </w:t>
            </w:r>
            <w:proofErr w:type="spellStart"/>
            <w:r w:rsidRPr="00B35E47">
              <w:t>выпускниуом</w:t>
            </w:r>
            <w:proofErr w:type="spellEnd"/>
          </w:p>
        </w:tc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lastRenderedPageBreak/>
              <w:t>Ф.И. обучающегося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Учитель</w:t>
            </w:r>
          </w:p>
        </w:tc>
      </w:tr>
      <w:tr w:rsidR="00FE7EEC" w:rsidRPr="00B35E47" w:rsidTr="00C95F96"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lastRenderedPageBreak/>
              <w:t>1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Математика (базовая)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3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5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Казеко</w:t>
            </w:r>
            <w:proofErr w:type="spellEnd"/>
            <w:r w:rsidRPr="00B35E47">
              <w:t xml:space="preserve"> Елизавета, Суставов Алексей, </w:t>
            </w:r>
            <w:proofErr w:type="spellStart"/>
            <w:r w:rsidRPr="00B35E47">
              <w:t>Барнашева</w:t>
            </w:r>
            <w:proofErr w:type="spellEnd"/>
            <w:r w:rsidRPr="00B35E47">
              <w:t xml:space="preserve"> </w:t>
            </w:r>
            <w:proofErr w:type="spellStart"/>
            <w:r w:rsidRPr="00B35E47">
              <w:t>Элина</w:t>
            </w:r>
            <w:proofErr w:type="spellEnd"/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Бушманова</w:t>
            </w:r>
            <w:proofErr w:type="spellEnd"/>
            <w:r w:rsidRPr="00B35E47">
              <w:t xml:space="preserve"> И.А.</w:t>
            </w:r>
          </w:p>
        </w:tc>
      </w:tr>
      <w:tr w:rsidR="00FE7EEC" w:rsidRPr="00B35E47" w:rsidTr="00C95F96"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2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Математика (профильная)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27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45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Амиров</w:t>
            </w:r>
            <w:proofErr w:type="spellEnd"/>
            <w:r w:rsidRPr="00B35E47">
              <w:t xml:space="preserve"> Сардар, Юрочкин Александр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Бушманова</w:t>
            </w:r>
            <w:proofErr w:type="spellEnd"/>
            <w:r w:rsidRPr="00B35E47">
              <w:t xml:space="preserve"> И.А.</w:t>
            </w:r>
          </w:p>
        </w:tc>
      </w:tr>
      <w:tr w:rsidR="00FE7EEC" w:rsidRPr="00B35E47" w:rsidTr="00C95F96"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3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Русский язык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24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78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Витинская</w:t>
            </w:r>
            <w:proofErr w:type="spellEnd"/>
            <w:r w:rsidRPr="00B35E47">
              <w:t xml:space="preserve"> Надежда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Зырянова И.М.</w:t>
            </w:r>
          </w:p>
        </w:tc>
      </w:tr>
      <w:tr w:rsidR="00FE7EEC" w:rsidRPr="00B35E47" w:rsidTr="00C95F96"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4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Обществознание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42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63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Витинская</w:t>
            </w:r>
            <w:proofErr w:type="spellEnd"/>
            <w:r w:rsidRPr="00B35E47">
              <w:t xml:space="preserve"> Надежда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Цепелева</w:t>
            </w:r>
            <w:proofErr w:type="spellEnd"/>
            <w:r w:rsidRPr="00B35E47">
              <w:t xml:space="preserve"> Е.А.</w:t>
            </w:r>
          </w:p>
        </w:tc>
      </w:tr>
      <w:tr w:rsidR="00FE7EEC" w:rsidRPr="00B35E47" w:rsidTr="00C95F96"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5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Физика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36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52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Суставов Алексей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Охапкин В.Н.</w:t>
            </w:r>
          </w:p>
        </w:tc>
      </w:tr>
      <w:tr w:rsidR="00FE7EEC" w:rsidRPr="00B35E47" w:rsidTr="00C95F96"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6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История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32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32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Барнашева</w:t>
            </w:r>
            <w:proofErr w:type="spellEnd"/>
            <w:r w:rsidRPr="00B35E47">
              <w:t xml:space="preserve"> </w:t>
            </w:r>
            <w:proofErr w:type="spellStart"/>
            <w:r w:rsidRPr="00B35E47">
              <w:t>Элина</w:t>
            </w:r>
            <w:proofErr w:type="spellEnd"/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Цепелева</w:t>
            </w:r>
            <w:proofErr w:type="spellEnd"/>
            <w:r w:rsidRPr="00B35E47">
              <w:t xml:space="preserve"> Е.А.</w:t>
            </w:r>
          </w:p>
        </w:tc>
      </w:tr>
      <w:tr w:rsidR="00FE7EEC" w:rsidRPr="00B35E47" w:rsidTr="00C95F96">
        <w:tc>
          <w:tcPr>
            <w:tcW w:w="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7</w:t>
            </w:r>
          </w:p>
        </w:tc>
        <w:tc>
          <w:tcPr>
            <w:tcW w:w="2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Биология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36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47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proofErr w:type="spellStart"/>
            <w:r w:rsidRPr="00B35E47">
              <w:t>Витинская</w:t>
            </w:r>
            <w:proofErr w:type="spellEnd"/>
            <w:r w:rsidRPr="00B35E47">
              <w:t xml:space="preserve"> Надежда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EEC" w:rsidRPr="00B35E47" w:rsidRDefault="00FE7EEC" w:rsidP="00B35E47">
            <w:pPr>
              <w:pStyle w:val="aff6"/>
              <w:ind w:firstLine="142"/>
              <w:jc w:val="both"/>
            </w:pPr>
            <w:r w:rsidRPr="00B35E47">
              <w:t>Куликова Г.А.</w:t>
            </w:r>
          </w:p>
        </w:tc>
      </w:tr>
    </w:tbl>
    <w:p w:rsidR="004E53E4" w:rsidRPr="00B35E47" w:rsidRDefault="004E53E4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  <w:sectPr w:rsidR="004E53E4" w:rsidRPr="00B35E47" w:rsidSect="00B35E47">
          <w:headerReference w:type="even" r:id="rId10"/>
          <w:headerReference w:type="default" r:id="rId11"/>
          <w:pgSz w:w="11906" w:h="16838"/>
          <w:pgMar w:top="720" w:right="566" w:bottom="284" w:left="709" w:header="709" w:footer="709" w:gutter="0"/>
          <w:pgNumType w:start="2"/>
          <w:cols w:space="708"/>
          <w:titlePg/>
          <w:docGrid w:linePitch="360"/>
        </w:sectPr>
      </w:pPr>
    </w:p>
    <w:p w:rsidR="0063289A" w:rsidRPr="00B35E47" w:rsidRDefault="00B35E47" w:rsidP="00B35E47">
      <w:pPr>
        <w:spacing w:line="240" w:lineRule="auto"/>
        <w:ind w:firstLine="142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Раздел 5.</w:t>
      </w:r>
      <w:r>
        <w:rPr>
          <w:rFonts w:ascii="Times New Roman" w:hAnsi="Times New Roman"/>
          <w:b/>
          <w:iCs/>
          <w:sz w:val="24"/>
          <w:szCs w:val="24"/>
        </w:rPr>
        <w:t xml:space="preserve">ВОСПИТАНИЕ И </w:t>
      </w:r>
      <w:r w:rsidR="0063289A" w:rsidRPr="00B35E47">
        <w:rPr>
          <w:rFonts w:ascii="Times New Roman" w:hAnsi="Times New Roman"/>
          <w:b/>
          <w:iCs/>
          <w:sz w:val="24"/>
          <w:szCs w:val="24"/>
        </w:rPr>
        <w:t>ДОПОЛНИТЕЛЬНОЕ ОБРАЗОВАНИЕ ДЕТЕЙ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  <w:bdr w:val="none" w:sz="0" w:space="0" w:color="auto" w:frame="1"/>
        </w:rPr>
      </w:pPr>
      <w:r w:rsidRPr="00B35E47">
        <w:rPr>
          <w:sz w:val="24"/>
          <w:szCs w:val="24"/>
        </w:rPr>
        <w:t xml:space="preserve">  Школа работала над общей темой, как в </w:t>
      </w:r>
      <w:proofErr w:type="gramStart"/>
      <w:r w:rsidRPr="00B35E47">
        <w:rPr>
          <w:sz w:val="24"/>
          <w:szCs w:val="24"/>
        </w:rPr>
        <w:t>обучении</w:t>
      </w:r>
      <w:proofErr w:type="gramEnd"/>
      <w:r w:rsidRPr="00B35E47">
        <w:rPr>
          <w:sz w:val="24"/>
          <w:szCs w:val="24"/>
        </w:rPr>
        <w:t xml:space="preserve"> так и в воспитании</w:t>
      </w:r>
      <w:r w:rsidRPr="00B35E47">
        <w:rPr>
          <w:bCs/>
          <w:color w:val="000000"/>
          <w:kern w:val="36"/>
          <w:sz w:val="24"/>
          <w:szCs w:val="24"/>
        </w:rPr>
        <w:t>:</w:t>
      </w:r>
      <w:r w:rsidRPr="00B35E47">
        <w:rPr>
          <w:b/>
          <w:bCs/>
          <w:color w:val="000000"/>
          <w:kern w:val="36"/>
          <w:sz w:val="24"/>
          <w:szCs w:val="24"/>
        </w:rPr>
        <w:t xml:space="preserve"> </w:t>
      </w:r>
      <w:r w:rsidRPr="00B35E47">
        <w:rPr>
          <w:bCs/>
          <w:color w:val="000000"/>
          <w:kern w:val="36"/>
          <w:sz w:val="24"/>
          <w:szCs w:val="24"/>
        </w:rPr>
        <w:t>п</w:t>
      </w:r>
      <w:r w:rsidRPr="00B35E47">
        <w:rPr>
          <w:sz w:val="24"/>
          <w:szCs w:val="24"/>
          <w:bdr w:val="none" w:sz="0" w:space="0" w:color="auto" w:frame="1"/>
        </w:rPr>
        <w:t>овышение качества образования через развитие профессиональных компетенций педагогов,  использование оптимальных форм и методов организации учебно-воспитательного процесса.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t>Цель работы педагогического коллектива: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 процесса обучения и воспитания.</w:t>
      </w:r>
    </w:p>
    <w:p w:rsidR="00B35E47" w:rsidRPr="00B35E47" w:rsidRDefault="00B35E47" w:rsidP="00B35E47">
      <w:pPr>
        <w:spacing w:line="240" w:lineRule="auto"/>
        <w:ind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iCs/>
          <w:sz w:val="24"/>
          <w:szCs w:val="24"/>
          <w:u w:val="single"/>
          <w:bdr w:val="none" w:sz="0" w:space="0" w:color="auto" w:frame="1"/>
        </w:rPr>
        <w:t>Задачи</w:t>
      </w:r>
      <w:r w:rsidRPr="00B35E47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 школы</w:t>
      </w:r>
      <w:r w:rsidRPr="00B35E47">
        <w:rPr>
          <w:rFonts w:ascii="Times New Roman" w:hAnsi="Times New Roman"/>
          <w:sz w:val="24"/>
          <w:szCs w:val="24"/>
        </w:rPr>
        <w:t xml:space="preserve"> для совершенствования воспитательной системы школы:</w:t>
      </w:r>
    </w:p>
    <w:p w:rsidR="00B35E47" w:rsidRPr="00B35E47" w:rsidRDefault="00B35E47" w:rsidP="00B35E47">
      <w:pPr>
        <w:spacing w:line="240" w:lineRule="auto"/>
        <w:ind w:left="36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1. Более эффективное исполнение функций классных руководителей в соответствии с современными подходами к классному руководителю;</w:t>
      </w:r>
    </w:p>
    <w:p w:rsidR="00B35E47" w:rsidRPr="00B35E47" w:rsidRDefault="00B35E47" w:rsidP="00B35E47">
      <w:pPr>
        <w:spacing w:line="240" w:lineRule="auto"/>
        <w:ind w:left="36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2. Расширение сферы дополнительного образования;</w:t>
      </w:r>
    </w:p>
    <w:p w:rsidR="00B35E47" w:rsidRPr="00B35E47" w:rsidRDefault="00B35E47" w:rsidP="00B35E47">
      <w:pPr>
        <w:spacing w:line="240" w:lineRule="auto"/>
        <w:ind w:left="36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3. Социально-педагогическое и психологическое сопровождение процесса личностного становления обучающихся с акцентом на «группу риска» и одарённых детей;</w:t>
      </w:r>
    </w:p>
    <w:p w:rsidR="00B35E47" w:rsidRPr="00B35E47" w:rsidRDefault="00B35E47" w:rsidP="00B35E47">
      <w:pPr>
        <w:spacing w:line="240" w:lineRule="auto"/>
        <w:ind w:left="36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4. Усиление социализирующей, практической направленности воспитательного процесса;</w:t>
      </w:r>
    </w:p>
    <w:p w:rsidR="00B35E47" w:rsidRPr="00B35E47" w:rsidRDefault="00B35E47" w:rsidP="00B35E47">
      <w:pPr>
        <w:spacing w:line="240" w:lineRule="auto"/>
        <w:ind w:left="36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5. Содействие в самоорганизации и самореализации </w:t>
      </w:r>
      <w:proofErr w:type="gramStart"/>
      <w:r w:rsidRPr="00B35E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5E47">
        <w:rPr>
          <w:rFonts w:ascii="Times New Roman" w:hAnsi="Times New Roman"/>
          <w:sz w:val="24"/>
          <w:szCs w:val="24"/>
        </w:rPr>
        <w:t>.</w:t>
      </w:r>
    </w:p>
    <w:p w:rsidR="00B35E47" w:rsidRPr="00B35E47" w:rsidRDefault="00B35E47" w:rsidP="00B35E47">
      <w:pPr>
        <w:shd w:val="clear" w:color="auto" w:fill="FCFCFC"/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E4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Структурные элементы воспитательной системы: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методическое объединение классных руководителей;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- </w:t>
      </w:r>
      <w:proofErr w:type="spellStart"/>
      <w:r w:rsidRPr="00B35E47">
        <w:rPr>
          <w:sz w:val="24"/>
          <w:szCs w:val="24"/>
        </w:rPr>
        <w:t>социально-психолого-педагогическая</w:t>
      </w:r>
      <w:proofErr w:type="spellEnd"/>
      <w:r w:rsidRPr="00B35E47">
        <w:rPr>
          <w:sz w:val="24"/>
          <w:szCs w:val="24"/>
        </w:rPr>
        <w:t xml:space="preserve"> служба;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система дополнительного образования.</w:t>
      </w:r>
    </w:p>
    <w:p w:rsidR="00B35E47" w:rsidRPr="00B35E47" w:rsidRDefault="00B35E47" w:rsidP="00B35E47">
      <w:pPr>
        <w:pStyle w:val="af1"/>
        <w:ind w:firstLine="142"/>
        <w:jc w:val="both"/>
        <w:rPr>
          <w:b/>
          <w:sz w:val="24"/>
          <w:szCs w:val="24"/>
          <w:u w:val="single"/>
        </w:rPr>
      </w:pPr>
      <w:r w:rsidRPr="00B35E47">
        <w:rPr>
          <w:b/>
          <w:sz w:val="24"/>
          <w:szCs w:val="24"/>
          <w:u w:val="single"/>
        </w:rPr>
        <w:t>Основные принципы деятельности воспитательной системы: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патриотическое  воспитание  учащихся;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личностно-ориентированное обучение и воспитание;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системность;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эффективность;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максимальная реализация творческого и природного потенциала ребенка;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поощрение инициативы;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информационная доступность.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 </w:t>
      </w:r>
      <w:r w:rsidRPr="00B35E47">
        <w:rPr>
          <w:b/>
          <w:bCs/>
        </w:rPr>
        <w:t xml:space="preserve"> </w:t>
      </w:r>
      <w:r w:rsidRPr="00B35E47">
        <w:rPr>
          <w:bCs/>
        </w:rPr>
        <w:t xml:space="preserve">Документация, регламентирующая организацию воспитательного процесса в школе.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Устав ОУ;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Закон РФ «Об образовании»;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Конвенция о правах ребёнка;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Должностные инструкции классных руководителей, социального педагога, психолога, библиотекаря;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Приказы и распоряжения по ОУ;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План воспитательной работы на текущий год;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План работы социального педагога, психолога;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 xml:space="preserve">• График дежурства по школе; </w:t>
      </w:r>
    </w:p>
    <w:p w:rsidR="00B35E47" w:rsidRPr="00B35E47" w:rsidRDefault="00B35E47" w:rsidP="00B35E47">
      <w:pPr>
        <w:pStyle w:val="Default"/>
        <w:ind w:left="720" w:firstLine="142"/>
        <w:jc w:val="both"/>
      </w:pPr>
      <w:r w:rsidRPr="00B35E47">
        <w:t>• Локальные акты школы и др.</w:t>
      </w:r>
    </w:p>
    <w:p w:rsidR="00B35E47" w:rsidRPr="00B35E47" w:rsidRDefault="00B35E47" w:rsidP="00B35E47">
      <w:pPr>
        <w:pStyle w:val="Default"/>
        <w:ind w:left="720" w:firstLine="142"/>
        <w:jc w:val="both"/>
      </w:pP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   </w:t>
      </w:r>
    </w:p>
    <w:p w:rsidR="00B35E47" w:rsidRPr="00B35E47" w:rsidRDefault="00B35E47" w:rsidP="00B3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3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В основе воспитательной работы школы лежит процесс самоопределения и самовыражения личности каждого ребенка,  «трудного» и «не трудного». </w:t>
      </w:r>
    </w:p>
    <w:p w:rsidR="00B35E47" w:rsidRPr="00B35E47" w:rsidRDefault="00B35E47" w:rsidP="00B3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3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lastRenderedPageBreak/>
        <w:t>Таким образом, школа сегодня – учебное заведение, в центре внимания которого каждый ребенок, его психическое, физическое состояние и социальное благополучие.</w:t>
      </w:r>
    </w:p>
    <w:p w:rsidR="00B35E47" w:rsidRPr="00B35E47" w:rsidRDefault="00B35E47" w:rsidP="00B35E4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213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особенностей.</w:t>
      </w:r>
    </w:p>
    <w:p w:rsidR="00B35E47" w:rsidRPr="00B35E47" w:rsidRDefault="00B35E47" w:rsidP="00B35E4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ind w:right="213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Воспитание младших школьников рассматривается как помощь в ролевом освоении мира и как эмоционально-чувственное сопереживание в процессе самостоятельной деятельности, организуемой совместно со сверстниками и под руководством педагога. Воспитание младших подростков (5-8 классы) – как совместное с педагогом </w:t>
      </w:r>
      <w:proofErr w:type="spellStart"/>
      <w:r w:rsidRPr="00B35E47">
        <w:rPr>
          <w:rFonts w:ascii="Times New Roman" w:hAnsi="Times New Roman"/>
          <w:sz w:val="24"/>
          <w:szCs w:val="24"/>
        </w:rPr>
        <w:t>информационно-деятельностное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освоение мира. Воспитание старших подростков (9-11 классы) – как создание условий для становления внутреннего мира подростка и его самоидентификации.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Исходя из целей и задач воспитательной работы, были определены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приоритетные </w:t>
      </w:r>
      <w:r w:rsidRPr="00B35E47">
        <w:rPr>
          <w:iCs/>
          <w:sz w:val="24"/>
          <w:szCs w:val="24"/>
        </w:rPr>
        <w:t>направления воспитательной  деятельности</w:t>
      </w:r>
      <w:r w:rsidRPr="00B35E47">
        <w:rPr>
          <w:sz w:val="24"/>
          <w:szCs w:val="24"/>
        </w:rPr>
        <w:t xml:space="preserve">: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i/>
          <w:sz w:val="24"/>
          <w:szCs w:val="24"/>
        </w:rPr>
        <w:t> </w:t>
      </w:r>
      <w:r w:rsidRPr="00B35E47">
        <w:rPr>
          <w:bCs/>
          <w:i/>
          <w:sz w:val="24"/>
          <w:szCs w:val="24"/>
        </w:rPr>
        <w:t> Гражданско-патриотическое воспитание</w:t>
      </w:r>
      <w:r w:rsidRPr="00B35E47">
        <w:rPr>
          <w:bCs/>
          <w:sz w:val="24"/>
          <w:szCs w:val="24"/>
        </w:rPr>
        <w:t xml:space="preserve"> </w:t>
      </w:r>
      <w:r w:rsidRPr="00B35E47">
        <w:rPr>
          <w:sz w:val="24"/>
          <w:szCs w:val="24"/>
        </w:rPr>
        <w:t>включает в себя воспитание осознания учащимися 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селе, его истории и культуре, о героях Великой Отечественной войны, работниках тыла, воспитание чуткости, доброты и милосердия. Это посещение  музея, экскурсионная работа, встречи с ветеранами, «Вахта Памяти», классные часы, библиотечные уроки.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bCs/>
          <w:i/>
          <w:sz w:val="24"/>
          <w:szCs w:val="24"/>
        </w:rPr>
        <w:t>Духовно-нравственное и нравственно-правовое воспитание</w:t>
      </w:r>
      <w:r w:rsidRPr="00B35E47">
        <w:rPr>
          <w:bCs/>
          <w:sz w:val="24"/>
          <w:szCs w:val="24"/>
        </w:rPr>
        <w:t xml:space="preserve"> </w:t>
      </w:r>
      <w:r w:rsidRPr="00B35E47">
        <w:rPr>
          <w:sz w:val="24"/>
          <w:szCs w:val="24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 понятий «права и обязанности», «настойчивость», «долг», «сдержанность», «управление собой», «порядочность».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bCs/>
          <w:i/>
          <w:sz w:val="24"/>
          <w:szCs w:val="24"/>
        </w:rPr>
        <w:t xml:space="preserve">Художественно-эстетическая </w:t>
      </w:r>
      <w:r w:rsidRPr="00B35E47">
        <w:rPr>
          <w:i/>
          <w:sz w:val="24"/>
          <w:szCs w:val="24"/>
        </w:rPr>
        <w:t>деятельность, культурологическое воспитание</w:t>
      </w:r>
      <w:r w:rsidRPr="00B35E47">
        <w:rPr>
          <w:sz w:val="24"/>
          <w:szCs w:val="24"/>
        </w:rPr>
        <w:t xml:space="preserve"> реализуется в процессе развития 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bCs/>
          <w:i/>
          <w:sz w:val="24"/>
          <w:szCs w:val="24"/>
        </w:rPr>
        <w:t xml:space="preserve">Спортивно-оздоровительная деятельность и </w:t>
      </w:r>
      <w:r w:rsidRPr="00B35E47">
        <w:rPr>
          <w:i/>
          <w:sz w:val="24"/>
          <w:szCs w:val="24"/>
        </w:rPr>
        <w:t>формирование здорового образа жизни</w:t>
      </w:r>
      <w:r w:rsidRPr="00B35E47">
        <w:rPr>
          <w:sz w:val="24"/>
          <w:szCs w:val="24"/>
        </w:rPr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bCs/>
          <w:i/>
          <w:sz w:val="24"/>
          <w:szCs w:val="24"/>
        </w:rPr>
        <w:t>Трудовое и экологическое воспитание</w:t>
      </w:r>
      <w:r w:rsidRPr="00B35E47">
        <w:rPr>
          <w:bCs/>
          <w:sz w:val="24"/>
          <w:szCs w:val="24"/>
        </w:rPr>
        <w:t xml:space="preserve"> </w:t>
      </w:r>
      <w:r w:rsidRPr="00B35E47">
        <w:rPr>
          <w:sz w:val="24"/>
          <w:szCs w:val="24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i/>
          <w:sz w:val="24"/>
          <w:szCs w:val="24"/>
        </w:rPr>
        <w:t>Развитие ученического самоуправления</w:t>
      </w:r>
      <w:r w:rsidRPr="00B35E47">
        <w:rPr>
          <w:sz w:val="24"/>
          <w:szCs w:val="24"/>
        </w:rPr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proofErr w:type="spellStart"/>
      <w:r w:rsidRPr="00B35E47">
        <w:rPr>
          <w:bCs/>
          <w:i/>
          <w:sz w:val="24"/>
          <w:szCs w:val="24"/>
        </w:rPr>
        <w:t>Профориентационная</w:t>
      </w:r>
      <w:proofErr w:type="spellEnd"/>
      <w:r w:rsidRPr="00B35E47">
        <w:rPr>
          <w:bCs/>
          <w:i/>
          <w:sz w:val="24"/>
          <w:szCs w:val="24"/>
        </w:rPr>
        <w:t xml:space="preserve"> деятельность</w:t>
      </w:r>
      <w:r w:rsidRPr="00B35E47">
        <w:rPr>
          <w:bCs/>
          <w:sz w:val="24"/>
          <w:szCs w:val="24"/>
        </w:rPr>
        <w:t xml:space="preserve"> </w:t>
      </w:r>
      <w:r w:rsidRPr="00B35E47">
        <w:rPr>
          <w:sz w:val="24"/>
          <w:szCs w:val="24"/>
        </w:rPr>
        <w:t>помогает учащимся в профессиональном становлении, жизненном самоопределении.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i/>
          <w:sz w:val="24"/>
          <w:szCs w:val="24"/>
        </w:rPr>
        <w:t>Основы безопасности жизнедеятельности</w:t>
      </w:r>
      <w:r w:rsidRPr="00B35E47">
        <w:rPr>
          <w:sz w:val="24"/>
          <w:szCs w:val="24"/>
        </w:rPr>
        <w:t xml:space="preserve"> включают формирование сознательного и ответственного отношения к личной безопасности и безопасности окружающих, усвоение  знаний и умений распознавать и оценивать опасные ситуации, определять способы защиты от них, оказывать само- и взаимопомощь, изучать правила дорожного движения и следовать им, основы медицинских знаний и здорового образа жизни, основы военной службы.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i/>
          <w:sz w:val="24"/>
          <w:szCs w:val="24"/>
        </w:rPr>
        <w:t>Совместная воспитательная работа школы и семьи</w:t>
      </w:r>
      <w:r w:rsidRPr="00B35E47">
        <w:rPr>
          <w:sz w:val="24"/>
          <w:szCs w:val="24"/>
        </w:rPr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35E4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                 </w:t>
      </w:r>
      <w:r w:rsidRPr="00B35E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Методическая работа с классными руководителями. </w:t>
      </w:r>
    </w:p>
    <w:p w:rsidR="00B35E47" w:rsidRPr="00B35E47" w:rsidRDefault="00B35E47" w:rsidP="00B35E47">
      <w:pPr>
        <w:pStyle w:val="ab"/>
        <w:spacing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lastRenderedPageBreak/>
        <w:t>Для успешного решения  воспитательных  задач были задействованы кадры: заместитель директора по воспитательной работе, педагог-организатор,  11 классных руководителей, социальный педагог,  психолог, педагог – организатор ОБЖ,  библиотекарь, учитель физической культуры.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Анализ характеристики организаторов видно из таблицы</w:t>
      </w:r>
      <w:proofErr w:type="gramStart"/>
      <w:r w:rsidRPr="00B35E4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>Качественная характеристика организаторов воспитательного процесса.</w:t>
      </w:r>
      <w:r w:rsidRPr="00B35E47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571" w:type="dxa"/>
        <w:tblInd w:w="108" w:type="dxa"/>
        <w:tblLayout w:type="fixed"/>
        <w:tblLook w:val="0000"/>
      </w:tblPr>
      <w:tblGrid>
        <w:gridCol w:w="1843"/>
        <w:gridCol w:w="677"/>
        <w:gridCol w:w="1260"/>
        <w:gridCol w:w="900"/>
        <w:gridCol w:w="1800"/>
        <w:gridCol w:w="720"/>
        <w:gridCol w:w="720"/>
        <w:gridCol w:w="720"/>
        <w:gridCol w:w="931"/>
      </w:tblGrid>
      <w:tr w:rsidR="00B35E47" w:rsidRPr="00B35E47" w:rsidTr="00A97545">
        <w:trPr>
          <w:trHeight w:val="345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Стаж работы</w:t>
            </w:r>
            <w:r w:rsidRPr="00B35E4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35E47" w:rsidRPr="00B35E47" w:rsidTr="00A97545">
        <w:trPr>
          <w:trHeight w:val="450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/ 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3-х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от 3- 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от10- до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свыше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B35E47" w:rsidRPr="00B35E47" w:rsidTr="00A97545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Зам. </w:t>
            </w:r>
            <w:proofErr w:type="spellStart"/>
            <w:r w:rsidRPr="00B35E47">
              <w:rPr>
                <w:rFonts w:ascii="Times New Roman" w:hAnsi="Times New Roman"/>
                <w:bCs/>
                <w:iCs/>
                <w:sz w:val="24"/>
                <w:szCs w:val="24"/>
              </w:rPr>
              <w:t>дир</w:t>
            </w:r>
            <w:proofErr w:type="spellEnd"/>
            <w:r w:rsidRPr="00B35E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ВР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5E47" w:rsidRPr="00B35E47" w:rsidTr="00A97545">
        <w:trPr>
          <w:trHeight w:val="264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E47" w:rsidRPr="00B35E47" w:rsidTr="00A97545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E47" w:rsidRPr="00B35E47" w:rsidTr="00A97545">
        <w:trPr>
          <w:trHeight w:val="795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E47" w:rsidRPr="00B35E47" w:rsidTr="00A97545">
        <w:trPr>
          <w:trHeight w:val="294"/>
        </w:trPr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E47" w:rsidRPr="00B35E47" w:rsidTr="00A97545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E47" w:rsidRPr="00B35E47" w:rsidTr="00A97545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E47" w:rsidRPr="00B35E47" w:rsidRDefault="00B35E47" w:rsidP="00B35E4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  В течение  2016-2017 учебного  года работало  МО  классных руководителей.  Заседания проводились один раз в четверть.    Методическое объединение играет ведущую роль в совершенствовании и обновлении педагогического процесса в школе, в повышении педагогического мастерства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35E47">
        <w:rPr>
          <w:rFonts w:ascii="Times New Roman" w:eastAsiaTheme="minorHAnsi" w:hAnsi="Times New Roman"/>
          <w:bCs/>
          <w:sz w:val="24"/>
          <w:szCs w:val="24"/>
        </w:rPr>
        <w:t>К основным функциям методического объединения классных руководителей относятся: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1. Организация коллективного планирования и коллективный анализ жизнедеятельности классов.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2. Координация воспитательной деятельности классных коллективов и организация их взаимодействия в педагогическом процессе.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3. Выработка и регулярная координация принципов воспитания и социализации обучающихся.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lastRenderedPageBreak/>
        <w:t xml:space="preserve">4. Организация изучения и освоения классными руководителями современных технологий воспитания, форм и методов воспитательной работы по ФГОС НОО </w:t>
      </w:r>
      <w:proofErr w:type="gramStart"/>
      <w:r w:rsidRPr="00B35E47">
        <w:rPr>
          <w:rFonts w:ascii="Times New Roman" w:eastAsiaTheme="minorHAnsi" w:hAnsi="Times New Roman"/>
          <w:sz w:val="24"/>
          <w:szCs w:val="24"/>
        </w:rPr>
        <w:t>и ООО</w:t>
      </w:r>
      <w:proofErr w:type="gramEnd"/>
      <w:r w:rsidRPr="00B35E47">
        <w:rPr>
          <w:rFonts w:ascii="Times New Roman" w:eastAsiaTheme="minorHAnsi" w:hAnsi="Times New Roman"/>
          <w:sz w:val="24"/>
          <w:szCs w:val="24"/>
        </w:rPr>
        <w:t>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5. Повышение методического уровня классных руководителей, осмысление их творческого роста и профессиональной культуры, осуществление дифференцированного подхода к организации методической работы.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35E47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Цель работы МО:</w:t>
      </w:r>
    </w:p>
    <w:p w:rsidR="00B35E47" w:rsidRPr="00B35E47" w:rsidRDefault="00B35E47" w:rsidP="00B35E47">
      <w:pPr>
        <w:pStyle w:val="a6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- повышение профессионального мастерства классных руководителей, обобщение и распространение их педагогического опыта.</w:t>
      </w:r>
    </w:p>
    <w:p w:rsidR="00B35E47" w:rsidRPr="00B35E47" w:rsidRDefault="00B35E47" w:rsidP="00B35E47">
      <w:pPr>
        <w:pStyle w:val="ac"/>
        <w:ind w:firstLine="142"/>
      </w:pPr>
      <w:r w:rsidRPr="00B35E47">
        <w:t>Задачи:</w:t>
      </w:r>
      <w:r w:rsidRPr="00B35E47">
        <w:rPr>
          <w:b/>
          <w:u w:val="single"/>
        </w:rPr>
        <w:t xml:space="preserve"> </w:t>
      </w:r>
      <w:r w:rsidRPr="00B35E47">
        <w:rPr>
          <w:b/>
        </w:rPr>
        <w:br/>
      </w:r>
      <w:r w:rsidRPr="00B35E47">
        <w:t>1.Совершенствование и повышение эффективности воспитательной работы в школе.</w:t>
      </w:r>
      <w:r w:rsidRPr="00B35E47">
        <w:br/>
        <w:t>2.Методическая помощь классным руководителям в овладении новыми педагогическими технологиями воспитательного процесса.</w:t>
      </w:r>
      <w:r w:rsidRPr="00B35E47">
        <w:br/>
        <w:t>3. Создание информационно-педагогического банка собственных достижений, популяризация собственного  опыта работы классного руководителя.</w:t>
      </w:r>
    </w:p>
    <w:p w:rsidR="00B35E47" w:rsidRPr="00B35E47" w:rsidRDefault="00B35E47" w:rsidP="00B35E47">
      <w:pPr>
        <w:pStyle w:val="ac"/>
        <w:ind w:firstLine="142"/>
      </w:pPr>
      <w:r w:rsidRPr="00B35E47">
        <w:t>4.Методическая помощь классным руководителям в овладении новыми педагогическими технологиями воспитательного процесса.</w:t>
      </w:r>
      <w:r w:rsidRPr="00B35E47">
        <w:br/>
        <w:t>5. Развитие информационной культуры педагогов и использование информационных технологий в воспитательной работе.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В течение учебного года  контролировались следующие аспекты воспитательной деятельности: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i/>
          <w:sz w:val="24"/>
          <w:szCs w:val="24"/>
        </w:rPr>
        <w:t>- Проверка и анализ планов воспитательной работы классных руководителей.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i/>
          <w:sz w:val="24"/>
          <w:szCs w:val="24"/>
        </w:rPr>
        <w:t>- Работа классных руководителей, учителей предметников,  с дневниками обучающихся.</w:t>
      </w:r>
    </w:p>
    <w:p w:rsidR="00B35E47" w:rsidRPr="00B35E47" w:rsidRDefault="00B35E47" w:rsidP="00B35E47">
      <w:pPr>
        <w:tabs>
          <w:tab w:val="left" w:pos="2910"/>
        </w:tabs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i/>
          <w:sz w:val="24"/>
          <w:szCs w:val="24"/>
        </w:rPr>
        <w:t>- Подготовка и проведение новогодних праздников.</w:t>
      </w:r>
    </w:p>
    <w:p w:rsidR="00B35E47" w:rsidRPr="00B35E47" w:rsidRDefault="00B35E47" w:rsidP="00B35E47">
      <w:pPr>
        <w:tabs>
          <w:tab w:val="left" w:pos="2910"/>
        </w:tabs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i/>
          <w:sz w:val="24"/>
          <w:szCs w:val="24"/>
        </w:rPr>
        <w:t>- Работа по профилактике правонарушений и беспризорности среди несовершеннолетних и воспитанию правовой культуры обучающихся</w:t>
      </w:r>
    </w:p>
    <w:p w:rsidR="00B35E47" w:rsidRPr="00B35E47" w:rsidRDefault="00B35E47" w:rsidP="00B35E47">
      <w:pPr>
        <w:tabs>
          <w:tab w:val="left" w:pos="2910"/>
        </w:tabs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i/>
          <w:sz w:val="24"/>
          <w:szCs w:val="24"/>
        </w:rPr>
        <w:t>- Выполнение воспитательной компоненты  по  профессиональной ориентации учащихся.</w:t>
      </w:r>
    </w:p>
    <w:p w:rsidR="00B35E47" w:rsidRPr="00B35E47" w:rsidRDefault="00B35E47" w:rsidP="00B35E47">
      <w:pPr>
        <w:tabs>
          <w:tab w:val="left" w:pos="2910"/>
        </w:tabs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hAnsi="Times New Roman"/>
          <w:i/>
          <w:sz w:val="24"/>
          <w:szCs w:val="24"/>
        </w:rPr>
        <w:t>- Анализ работы классных руководителей за учебный год и др.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35E47">
        <w:rPr>
          <w:rFonts w:ascii="Times New Roman" w:eastAsiaTheme="minorHAnsi" w:hAnsi="Times New Roman"/>
          <w:bCs/>
          <w:sz w:val="24"/>
          <w:szCs w:val="24"/>
        </w:rPr>
        <w:t>Кроме этого были проведены: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b/>
          <w:bCs/>
          <w:sz w:val="24"/>
          <w:szCs w:val="24"/>
        </w:rPr>
        <w:t xml:space="preserve"> -</w:t>
      </w:r>
      <w:r w:rsidRPr="00B35E47">
        <w:rPr>
          <w:rFonts w:ascii="Times New Roman" w:eastAsiaTheme="minorHAnsi" w:hAnsi="Times New Roman"/>
          <w:sz w:val="24"/>
          <w:szCs w:val="24"/>
        </w:rPr>
        <w:t>Консультации для классных руководителей: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- Проверка документации классными руководителями.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В течение года: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1. Создание банка интересных педагогических идей (мероприятий).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2. Обзор методической литературы по проблемам организации воспитательной деятельности.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3. Проведение классными руководителями открытых мероприятий. Ежедневно: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1. Работа с </w:t>
      </w:r>
      <w:proofErr w:type="gramStart"/>
      <w:r w:rsidRPr="00B35E47">
        <w:rPr>
          <w:rFonts w:ascii="Times New Roman" w:eastAsiaTheme="minorHAnsi" w:hAnsi="Times New Roman"/>
          <w:sz w:val="24"/>
          <w:szCs w:val="24"/>
        </w:rPr>
        <w:t>опаздывающими</w:t>
      </w:r>
      <w:proofErr w:type="gramEnd"/>
      <w:r w:rsidRPr="00B35E47">
        <w:rPr>
          <w:rFonts w:ascii="Times New Roman" w:eastAsiaTheme="minorHAnsi" w:hAnsi="Times New Roman"/>
          <w:sz w:val="24"/>
          <w:szCs w:val="24"/>
        </w:rPr>
        <w:t xml:space="preserve"> обучающимися и выяснение причин отсутствия 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2. Организация питания учащихся.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3. Организация дежурства по школе.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4. Индивидуальная работа с учащимися.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Еженедельно: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1. Проверка дневников учащихся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lastRenderedPageBreak/>
        <w:t>2. Проведение мероприятий в классе (по плану).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3. Работа с родителями (по ситуации).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4. Работа с учителями-предметниками (по ситуации).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Один раз в четверть: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1.Оформление классного журнала по итогам четверти.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2. МО классных руководителей.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3. Проведение родительского собрания.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Один раз в год</w:t>
      </w:r>
      <w:proofErr w:type="gramStart"/>
      <w:r w:rsidRPr="00B35E47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1. Проведение открытого мероприятия.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2. Оформление личных дел учащихся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3. Анализ и составление плана работы класса.</w:t>
      </w:r>
    </w:p>
    <w:p w:rsidR="00B35E47" w:rsidRPr="00B35E47" w:rsidRDefault="00B35E47" w:rsidP="00B35E47">
      <w:pPr>
        <w:tabs>
          <w:tab w:val="left" w:pos="2910"/>
        </w:tabs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4. Статистические данные класса (1 сентября)</w:t>
      </w:r>
    </w:p>
    <w:p w:rsidR="00B35E47" w:rsidRPr="00B35E47" w:rsidRDefault="00B35E47" w:rsidP="00B35E47">
      <w:pPr>
        <w:tabs>
          <w:tab w:val="left" w:pos="2910"/>
        </w:tabs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5E47">
        <w:rPr>
          <w:rFonts w:ascii="Times New Roman" w:hAnsi="Times New Roman"/>
          <w:sz w:val="24"/>
          <w:szCs w:val="24"/>
        </w:rPr>
        <w:t xml:space="preserve">   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B35E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Создание условий для самовыражения детей в системе дополнительного образования и внеурочной деятельности.</w:t>
      </w:r>
    </w:p>
    <w:p w:rsidR="00B35E47" w:rsidRPr="00B35E47" w:rsidRDefault="00B35E47" w:rsidP="00B35E47">
      <w:pPr>
        <w:pStyle w:val="c8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t xml:space="preserve">      </w:t>
      </w:r>
      <w:r w:rsidRPr="00B35E47">
        <w:rPr>
          <w:rStyle w:val="c1"/>
          <w:i/>
          <w:iCs/>
          <w:color w:val="000000"/>
        </w:rPr>
        <w:t>Цель дополнительного образования в нашей школе:</w:t>
      </w:r>
      <w:r w:rsidRPr="00B35E47">
        <w:rPr>
          <w:color w:val="000000"/>
        </w:rPr>
        <w:t> 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традиций.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rPr>
          <w:color w:val="000000"/>
        </w:rPr>
        <w:t>Кроме того, внеурочная    деятельность в школе позволяет решить ещё целый ряд очень</w:t>
      </w:r>
      <w:r w:rsidRPr="00B35E47">
        <w:rPr>
          <w:rStyle w:val="apple-converted-space"/>
          <w:color w:val="000000"/>
        </w:rPr>
        <w:t> </w:t>
      </w:r>
      <w:r w:rsidRPr="00B35E47">
        <w:rPr>
          <w:rStyle w:val="c1"/>
          <w:i/>
          <w:iCs/>
          <w:color w:val="000000"/>
        </w:rPr>
        <w:t xml:space="preserve">важных задач: 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rPr>
          <w:color w:val="000000"/>
        </w:rPr>
        <w:t>-обеспечить благоприятную адаптацию ребенка в школе;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rPr>
          <w:color w:val="000000"/>
        </w:rPr>
        <w:t>-улучшить условия для развития ребенка;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rPr>
          <w:color w:val="000000"/>
        </w:rPr>
        <w:t xml:space="preserve">-учесть возрастные и индивидуальные особенности </w:t>
      </w:r>
      <w:proofErr w:type="gramStart"/>
      <w:r w:rsidRPr="00B35E47">
        <w:rPr>
          <w:color w:val="000000"/>
        </w:rPr>
        <w:t>обучающихся</w:t>
      </w:r>
      <w:proofErr w:type="gramEnd"/>
      <w:r w:rsidRPr="00B35E47">
        <w:rPr>
          <w:color w:val="000000"/>
        </w:rPr>
        <w:t>;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rPr>
          <w:rStyle w:val="c2"/>
          <w:color w:val="003300"/>
        </w:rPr>
        <w:t>-решить проблемы занятости подростков, профилактики правонарушений несовершеннолетних;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rPr>
          <w:rStyle w:val="c2"/>
          <w:color w:val="003300"/>
        </w:rPr>
        <w:t>-обеспечить занятость детей и подростков по  интересам во внеурочное время;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rStyle w:val="c2"/>
          <w:color w:val="003300"/>
        </w:rPr>
      </w:pPr>
      <w:r w:rsidRPr="00B35E47">
        <w:rPr>
          <w:rStyle w:val="c2"/>
          <w:color w:val="003300"/>
        </w:rPr>
        <w:t xml:space="preserve">-сохранить и развить сеть кружков дополнительного образования детей;   </w:t>
      </w:r>
    </w:p>
    <w:p w:rsidR="00B35E47" w:rsidRPr="00B35E47" w:rsidRDefault="00B35E47" w:rsidP="00B35E47">
      <w:pPr>
        <w:pStyle w:val="c15"/>
        <w:spacing w:before="0" w:beforeAutospacing="0" w:after="0" w:afterAutospacing="0"/>
        <w:ind w:firstLine="142"/>
        <w:jc w:val="both"/>
        <w:rPr>
          <w:rStyle w:val="c2"/>
          <w:color w:val="003300"/>
        </w:rPr>
      </w:pPr>
      <w:r w:rsidRPr="00B35E47">
        <w:rPr>
          <w:rStyle w:val="c2"/>
          <w:color w:val="003300"/>
        </w:rPr>
        <w:t> -социализировать подростков в сфере дополнительного образования.</w:t>
      </w:r>
    </w:p>
    <w:p w:rsidR="00B35E47" w:rsidRPr="00B35E47" w:rsidRDefault="00B35E47" w:rsidP="00B35E47">
      <w:pPr>
        <w:pStyle w:val="c8"/>
        <w:spacing w:before="0" w:beforeAutospacing="0" w:after="0" w:afterAutospacing="0"/>
        <w:ind w:firstLine="142"/>
        <w:jc w:val="both"/>
        <w:rPr>
          <w:color w:val="000000"/>
        </w:rPr>
      </w:pPr>
      <w:r w:rsidRPr="00B35E47">
        <w:rPr>
          <w:rStyle w:val="c1"/>
          <w:i/>
          <w:iCs/>
          <w:color w:val="000000"/>
        </w:rPr>
        <w:t> </w:t>
      </w:r>
      <w:r w:rsidRPr="00B35E47">
        <w:rPr>
          <w:color w:val="000000"/>
        </w:rPr>
        <w:t>Система дополнительного образования  в МКОУ «Ольховская СОШ» в рамках реализации ФГОС включает в себя разнообразные направления, которые предоставляют большие возможности для сохранения и развития педагогических традиций и, одновременно позволяет внедрять самые современные методы  обучения, развития и воспитания, основанные на гуманистических ценностях педагогики сотрудничества.</w:t>
      </w:r>
    </w:p>
    <w:p w:rsidR="00B35E47" w:rsidRPr="00B35E47" w:rsidRDefault="00B35E47" w:rsidP="00B35E47">
      <w:pPr>
        <w:pStyle w:val="c8"/>
        <w:spacing w:before="0" w:beforeAutospacing="0" w:after="0" w:afterAutospacing="0"/>
        <w:ind w:firstLine="142"/>
        <w:jc w:val="both"/>
      </w:pPr>
      <w:r w:rsidRPr="00B35E47">
        <w:rPr>
          <w:rStyle w:val="apple-converted-space"/>
          <w:i/>
          <w:iCs/>
          <w:color w:val="000000"/>
        </w:rPr>
        <w:t xml:space="preserve">  </w:t>
      </w:r>
      <w:r w:rsidRPr="00B35E47">
        <w:t>В 2016 - 2017  учебном году система дополнительного образования в МКОУ «Ольховская СОШ»     осуществляется по 8 направленностям от школы, ОДДЮ, КДО, районной  ДЮСШ.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Система дополнительного образования включает в себя следующие направления: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>- эколого-биологическое направление;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художественно-эстетическое;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>- спортивно – оздоровительное направление;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rPr>
          <w:bCs/>
        </w:rPr>
        <w:t>- туристско-краеведческое направление;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>- духовно – нравственное направление;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</w:t>
      </w:r>
      <w:proofErr w:type="spellStart"/>
      <w:r w:rsidRPr="00B35E47">
        <w:t>общеинтеллектуальное</w:t>
      </w:r>
      <w:proofErr w:type="spellEnd"/>
      <w:r w:rsidRPr="00B35E47">
        <w:t xml:space="preserve"> направление;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>-  общекультурное направление;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>- социальное направление.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35E47">
        <w:rPr>
          <w:rFonts w:ascii="Times New Roman" w:hAnsi="Times New Roman"/>
          <w:sz w:val="24"/>
          <w:szCs w:val="24"/>
        </w:rPr>
        <w:t>Работа объединений строится в соответствии с разработанными  программами. С</w:t>
      </w:r>
      <w:r w:rsidRPr="00B35E47">
        <w:rPr>
          <w:rFonts w:ascii="Times New Roman" w:eastAsiaTheme="minorHAnsi" w:hAnsi="Times New Roman"/>
          <w:sz w:val="24"/>
          <w:szCs w:val="24"/>
        </w:rPr>
        <w:t xml:space="preserve">рок реализации от одного до четырёх лет.  </w:t>
      </w:r>
      <w:r w:rsidRPr="00B35E47">
        <w:rPr>
          <w:rFonts w:ascii="Times New Roman" w:hAnsi="Times New Roman"/>
          <w:sz w:val="24"/>
          <w:szCs w:val="24"/>
        </w:rPr>
        <w:t xml:space="preserve">Реализация образовательных программ идет через организацию учебных </w:t>
      </w:r>
      <w:r w:rsidRPr="00B35E47">
        <w:rPr>
          <w:rFonts w:ascii="Times New Roman" w:hAnsi="Times New Roman"/>
          <w:sz w:val="24"/>
          <w:szCs w:val="24"/>
        </w:rPr>
        <w:lastRenderedPageBreak/>
        <w:t>занятий во второй половине дня. Форму занятий выбирает сам педагог в соответствии с поставленными задачами и исходя из психофизиологической целесообразности.      Каждое из этих  восьми направлений реализует определенные наклонности ребенка, в то время</w:t>
      </w:r>
      <w:proofErr w:type="gramStart"/>
      <w:r w:rsidRPr="00B35E47">
        <w:rPr>
          <w:rFonts w:ascii="Times New Roman" w:hAnsi="Times New Roman"/>
          <w:sz w:val="24"/>
          <w:szCs w:val="24"/>
        </w:rPr>
        <w:t>,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как в совокупности они способствуют гармоничному развитию личности учащегося, что, собственно, и является конечной целью воспитательной работы в школе и отражено в концепции воспитательной системы.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5E47">
        <w:rPr>
          <w:rFonts w:ascii="Times New Roman" w:hAnsi="Times New Roman"/>
          <w:sz w:val="24"/>
          <w:szCs w:val="24"/>
        </w:rPr>
        <w:t xml:space="preserve">    </w:t>
      </w:r>
      <w:r w:rsidRPr="00B35E47">
        <w:rPr>
          <w:rFonts w:ascii="Times New Roman" w:eastAsia="MS Mincho" w:hAnsi="Times New Roman"/>
          <w:sz w:val="24"/>
          <w:szCs w:val="24"/>
          <w:lang w:eastAsia="ja-JP"/>
        </w:rPr>
        <w:t xml:space="preserve">Учащиеся не только осваивают   программы, но и представляют школу на различных конкурсах. Хочется ещё раз отметить работу   </w:t>
      </w:r>
      <w:r w:rsidRPr="00B35E47">
        <w:rPr>
          <w:rFonts w:ascii="Times New Roman" w:hAnsi="Times New Roman"/>
          <w:sz w:val="24"/>
          <w:szCs w:val="24"/>
        </w:rPr>
        <w:t>руководителя  кружка «Юный художник» Никулину Светлану Александровну.  Это первый помощник при оформлении  сцены на общешкольные праздники и проведению тематических выставок.</w:t>
      </w:r>
      <w:r w:rsidRPr="00B35E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35E47">
        <w:rPr>
          <w:rFonts w:ascii="Times New Roman" w:hAnsi="Times New Roman"/>
          <w:color w:val="FF0000"/>
          <w:sz w:val="24"/>
          <w:szCs w:val="24"/>
        </w:rPr>
        <w:t xml:space="preserve">    </w:t>
      </w:r>
      <w:proofErr w:type="spellStart"/>
      <w:r w:rsidRPr="00B35E47">
        <w:rPr>
          <w:rFonts w:ascii="Times New Roman" w:hAnsi="Times New Roman"/>
          <w:color w:val="000000" w:themeColor="text1"/>
          <w:sz w:val="24"/>
          <w:szCs w:val="24"/>
        </w:rPr>
        <w:t>Цепелева</w:t>
      </w:r>
      <w:proofErr w:type="spellEnd"/>
      <w:r w:rsidRPr="00B35E47">
        <w:rPr>
          <w:rFonts w:ascii="Times New Roman" w:hAnsi="Times New Roman"/>
          <w:color w:val="000000" w:themeColor="text1"/>
          <w:sz w:val="24"/>
          <w:szCs w:val="24"/>
        </w:rPr>
        <w:t xml:space="preserve"> Е.А.</w:t>
      </w:r>
      <w:r w:rsidRPr="00B35E47">
        <w:rPr>
          <w:rFonts w:ascii="Times New Roman" w:hAnsi="Times New Roman"/>
          <w:sz w:val="24"/>
          <w:szCs w:val="24"/>
        </w:rPr>
        <w:t xml:space="preserve"> сработала в этом году без результатов, в связи с длительной болезнью.      Такие занятия  помогают учащимся  почувствовать себя более уверенными, востребованными, особенно, если в других областях они не так удачны. Поэтому </w:t>
      </w:r>
      <w:r w:rsidRPr="00B35E47">
        <w:rPr>
          <w:rFonts w:ascii="Times New Roman" w:eastAsia="MS Mincho" w:hAnsi="Times New Roman"/>
          <w:sz w:val="24"/>
          <w:szCs w:val="24"/>
          <w:lang w:eastAsia="ja-JP"/>
        </w:rPr>
        <w:t xml:space="preserve">  классным руководителям нужно  больше  уделять должного внимания  по вовлечению учащихся в объединения дополнительного образования.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35E47"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B35E47">
        <w:rPr>
          <w:rFonts w:ascii="Times New Roman" w:hAnsi="Times New Roman"/>
          <w:sz w:val="24"/>
          <w:szCs w:val="24"/>
        </w:rPr>
        <w:t xml:space="preserve">  Анализируя деятельность системы </w:t>
      </w:r>
      <w:proofErr w:type="gramStart"/>
      <w:r w:rsidRPr="00B35E47">
        <w:rPr>
          <w:rFonts w:ascii="Times New Roman" w:hAnsi="Times New Roman"/>
          <w:sz w:val="24"/>
          <w:szCs w:val="24"/>
        </w:rPr>
        <w:t>ДО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, можно отметить, что </w:t>
      </w:r>
      <w:proofErr w:type="gramStart"/>
      <w:r w:rsidRPr="00B35E47">
        <w:rPr>
          <w:rFonts w:ascii="Times New Roman" w:hAnsi="Times New Roman"/>
          <w:sz w:val="24"/>
          <w:szCs w:val="24"/>
        </w:rPr>
        <w:t>все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предметные и спортивные объединения работали удовлетворительно.             В 2017-2018 учебном году необходимо активизировать участие педагогов ДО и их воспитанников в школьных, районных, региональных  мероприятиях, а также в конкурсах, фестивалях.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E47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организации воспитания и социализации учащихся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35E47" w:rsidRPr="00B35E47" w:rsidRDefault="00B35E47" w:rsidP="00B35E47">
      <w:pPr>
        <w:pStyle w:val="Default"/>
        <w:ind w:left="360" w:firstLine="142"/>
        <w:jc w:val="both"/>
        <w:rPr>
          <w:b/>
          <w:i/>
          <w:color w:val="1F497D" w:themeColor="text2"/>
        </w:rPr>
      </w:pPr>
      <w:r w:rsidRPr="00B35E47">
        <w:rPr>
          <w:b/>
          <w:bCs/>
        </w:rPr>
        <w:t xml:space="preserve">Художественно-эстетическая </w:t>
      </w:r>
      <w:r w:rsidRPr="00B35E47">
        <w:rPr>
          <w:b/>
        </w:rPr>
        <w:t>деятельность, культурологическое воспитание</w:t>
      </w:r>
      <w:proofErr w:type="gramStart"/>
      <w:r w:rsidRPr="00B35E47">
        <w:rPr>
          <w:b/>
        </w:rPr>
        <w:t xml:space="preserve"> </w:t>
      </w:r>
      <w:r w:rsidRPr="00B35E47">
        <w:rPr>
          <w:b/>
          <w:bCs/>
          <w:i/>
          <w:iCs/>
          <w:color w:val="1F497D" w:themeColor="text2"/>
        </w:rPr>
        <w:t>.</w:t>
      </w:r>
      <w:proofErr w:type="gramEnd"/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Содержание основной деятельности: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1) Работа с </w:t>
      </w:r>
      <w:proofErr w:type="gramStart"/>
      <w:r w:rsidRPr="00B35E47">
        <w:t>обучающимися</w:t>
      </w:r>
      <w:proofErr w:type="gramEnd"/>
      <w:r w:rsidRPr="00B35E47">
        <w:t xml:space="preserve">: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КТД (традиционные общешкольные мероприятия);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организация работы кружков и секций в школе;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организация взаимодействия с учреждениями дополнительного образования;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организация отдыха </w:t>
      </w:r>
      <w:proofErr w:type="gramStart"/>
      <w:r w:rsidRPr="00B35E47">
        <w:t>обучающихся</w:t>
      </w:r>
      <w:proofErr w:type="gramEnd"/>
      <w:r w:rsidRPr="00B35E47">
        <w:t xml:space="preserve">;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участие в различных конкурсах.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2) Работа с педагогами: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- оказание методической помощи по проведению </w:t>
      </w:r>
      <w:proofErr w:type="spellStart"/>
      <w:r w:rsidRPr="00B35E47">
        <w:t>досуговых</w:t>
      </w:r>
      <w:proofErr w:type="spellEnd"/>
      <w:r w:rsidRPr="00B35E47">
        <w:t xml:space="preserve"> дел и КТД;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- индивидуальное консультирование учителей.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rPr>
          <w:b/>
          <w:bCs/>
        </w:rPr>
        <w:t xml:space="preserve"> </w:t>
      </w:r>
      <w:r w:rsidRPr="00B35E47">
        <w:t xml:space="preserve">Традиции - это то, чем сильна школа, </w:t>
      </w:r>
    </w:p>
    <w:p w:rsidR="00B35E47" w:rsidRPr="00B35E47" w:rsidRDefault="00B35E47" w:rsidP="00B35E47">
      <w:pPr>
        <w:pStyle w:val="Default"/>
        <w:numPr>
          <w:ilvl w:val="0"/>
          <w:numId w:val="34"/>
        </w:numPr>
        <w:ind w:firstLine="142"/>
        <w:jc w:val="both"/>
      </w:pPr>
      <w:r w:rsidRPr="00B35E47">
        <w:rPr>
          <w:b/>
        </w:rPr>
        <w:t>«1 сентября - День Знаний»</w:t>
      </w:r>
      <w:r w:rsidRPr="00B35E47">
        <w:t xml:space="preserve"> - торжественная линейка; </w:t>
      </w:r>
    </w:p>
    <w:p w:rsidR="00B35E47" w:rsidRPr="00B35E47" w:rsidRDefault="00B35E47" w:rsidP="00B35E47">
      <w:pPr>
        <w:pStyle w:val="Default"/>
        <w:numPr>
          <w:ilvl w:val="0"/>
          <w:numId w:val="34"/>
        </w:numPr>
        <w:ind w:firstLine="142"/>
        <w:jc w:val="both"/>
      </w:pPr>
      <w:r w:rsidRPr="00B35E47">
        <w:t xml:space="preserve">День учителя - день самоуправления Праздничный концерт </w:t>
      </w:r>
      <w:r w:rsidRPr="00B35E47">
        <w:rPr>
          <w:b/>
        </w:rPr>
        <w:t>« Учитель перед именем твоим»</w:t>
      </w:r>
      <w:r w:rsidRPr="00B35E47">
        <w:t xml:space="preserve">   </w:t>
      </w:r>
      <w:proofErr w:type="gramStart"/>
      <w:r w:rsidRPr="00B35E47">
        <w:t xml:space="preserve">( </w:t>
      </w:r>
      <w:proofErr w:type="gramEnd"/>
      <w:r w:rsidRPr="00B35E47">
        <w:t>замдиректора по ВР Столбова Г.Н.</w:t>
      </w:r>
      <w:r w:rsidRPr="00B35E47">
        <w:rPr>
          <w:i/>
        </w:rPr>
        <w:t>);</w:t>
      </w:r>
    </w:p>
    <w:p w:rsidR="00B35E47" w:rsidRPr="00B35E47" w:rsidRDefault="00B35E47" w:rsidP="00B35E47">
      <w:pPr>
        <w:pStyle w:val="Default"/>
        <w:numPr>
          <w:ilvl w:val="0"/>
          <w:numId w:val="34"/>
        </w:numPr>
        <w:ind w:firstLine="142"/>
        <w:jc w:val="both"/>
      </w:pPr>
      <w:r w:rsidRPr="00B35E47">
        <w:t xml:space="preserve">Концертная программа, посвящённая Дню матери </w:t>
      </w:r>
      <w:r w:rsidRPr="00B35E47">
        <w:rPr>
          <w:b/>
        </w:rPr>
        <w:t>« Самая прекрасная из женщин»</w:t>
      </w:r>
      <w:r w:rsidRPr="00B35E47">
        <w:t xml:space="preserve"> (замдиректора по ВР Столбова Г.Н. </w:t>
      </w:r>
      <w:proofErr w:type="spellStart"/>
      <w:r w:rsidRPr="00B35E47">
        <w:t>кл</w:t>
      </w:r>
      <w:proofErr w:type="gramStart"/>
      <w:r w:rsidRPr="00B35E47">
        <w:t>.р</w:t>
      </w:r>
      <w:proofErr w:type="gramEnd"/>
      <w:r w:rsidRPr="00B35E47">
        <w:t>уководители</w:t>
      </w:r>
      <w:proofErr w:type="spellEnd"/>
      <w:r w:rsidRPr="00B35E47">
        <w:t>);</w:t>
      </w:r>
    </w:p>
    <w:p w:rsidR="00B35E47" w:rsidRPr="00B35E47" w:rsidRDefault="00B35E47" w:rsidP="00B35E47">
      <w:pPr>
        <w:pStyle w:val="Default"/>
        <w:numPr>
          <w:ilvl w:val="0"/>
          <w:numId w:val="34"/>
        </w:numPr>
        <w:ind w:firstLine="142"/>
        <w:jc w:val="both"/>
      </w:pPr>
      <w:r w:rsidRPr="00B35E47">
        <w:t xml:space="preserve"> Митинг и </w:t>
      </w:r>
      <w:proofErr w:type="spellStart"/>
      <w:r w:rsidRPr="00B35E47">
        <w:t>инсценирование</w:t>
      </w:r>
      <w:proofErr w:type="spellEnd"/>
      <w:r w:rsidRPr="00B35E47">
        <w:t xml:space="preserve"> военной песни, посвящённой Дню Победы; </w:t>
      </w:r>
    </w:p>
    <w:p w:rsidR="00B35E47" w:rsidRPr="00B35E47" w:rsidRDefault="00B35E47" w:rsidP="00B35E47">
      <w:pPr>
        <w:pStyle w:val="Default"/>
        <w:numPr>
          <w:ilvl w:val="0"/>
          <w:numId w:val="34"/>
        </w:numPr>
        <w:ind w:firstLine="142"/>
        <w:jc w:val="both"/>
      </w:pPr>
      <w:r w:rsidRPr="00B35E47">
        <w:t xml:space="preserve">   Торжественная линейка </w:t>
      </w:r>
      <w:r w:rsidRPr="00B35E47">
        <w:rPr>
          <w:b/>
        </w:rPr>
        <w:t>«Последнего звонка -2017»;</w:t>
      </w:r>
    </w:p>
    <w:p w:rsidR="00B35E47" w:rsidRPr="00B35E47" w:rsidRDefault="00B35E47" w:rsidP="00B35E47">
      <w:pPr>
        <w:pStyle w:val="Default"/>
        <w:numPr>
          <w:ilvl w:val="0"/>
          <w:numId w:val="34"/>
        </w:numPr>
        <w:ind w:firstLine="142"/>
        <w:jc w:val="both"/>
      </w:pPr>
      <w:r w:rsidRPr="00B35E47">
        <w:t xml:space="preserve">  «</w:t>
      </w:r>
      <w:proofErr w:type="gramStart"/>
      <w:r w:rsidRPr="00B35E47">
        <w:rPr>
          <w:b/>
        </w:rPr>
        <w:t>Выпускной</w:t>
      </w:r>
      <w:proofErr w:type="gramEnd"/>
      <w:r w:rsidRPr="00B35E47">
        <w:rPr>
          <w:b/>
        </w:rPr>
        <w:t xml:space="preserve"> - 2017</w:t>
      </w:r>
      <w:r w:rsidRPr="00B35E47">
        <w:t>» (</w:t>
      </w:r>
      <w:proofErr w:type="spellStart"/>
      <w:r w:rsidRPr="00B35E47">
        <w:t>Суставова</w:t>
      </w:r>
      <w:proofErr w:type="spellEnd"/>
      <w:r w:rsidRPr="00B35E47">
        <w:t xml:space="preserve"> Л.С. - 4 </w:t>
      </w:r>
      <w:proofErr w:type="spellStart"/>
      <w:r w:rsidRPr="00B35E47">
        <w:t>кл</w:t>
      </w:r>
      <w:proofErr w:type="spellEnd"/>
      <w:r w:rsidRPr="00B35E47">
        <w:t xml:space="preserve">, Никулина С.А – 9 </w:t>
      </w:r>
      <w:proofErr w:type="spellStart"/>
      <w:r w:rsidRPr="00B35E47">
        <w:t>кл</w:t>
      </w:r>
      <w:proofErr w:type="spellEnd"/>
      <w:r w:rsidRPr="00B35E47">
        <w:t xml:space="preserve">., Зырянова И.М. – 11 </w:t>
      </w:r>
      <w:proofErr w:type="spellStart"/>
      <w:r w:rsidRPr="00B35E47">
        <w:t>кл</w:t>
      </w:r>
      <w:proofErr w:type="spellEnd"/>
      <w:r w:rsidRPr="00B35E47">
        <w:t>.)</w:t>
      </w:r>
    </w:p>
    <w:p w:rsidR="00B35E47" w:rsidRPr="00B35E47" w:rsidRDefault="00B35E47" w:rsidP="00B35E47">
      <w:pPr>
        <w:pStyle w:val="ab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35E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Спортивно – оздоровительное воспитание. Пропаганда ЗОЖ</w:t>
      </w:r>
      <w:proofErr w:type="gramStart"/>
      <w:r w:rsidRPr="00B35E4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proofErr w:type="gramEnd"/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 </w:t>
      </w:r>
      <w:r w:rsidRPr="00B35E47">
        <w:rPr>
          <w:rFonts w:ascii="Times New Roman" w:eastAsiaTheme="minorHAnsi" w:hAnsi="Times New Roman"/>
          <w:sz w:val="24"/>
          <w:szCs w:val="24"/>
        </w:rPr>
        <w:t xml:space="preserve">. Одним из способов решения проблемы    ухудшающегося состояния здоровья детского населения,  является строгая реализация </w:t>
      </w:r>
      <w:proofErr w:type="spellStart"/>
      <w:r w:rsidRPr="00B35E47">
        <w:rPr>
          <w:rFonts w:ascii="Times New Roman" w:eastAsiaTheme="minorHAnsi" w:hAnsi="Times New Roman"/>
          <w:sz w:val="24"/>
          <w:szCs w:val="24"/>
        </w:rPr>
        <w:t>здоровьесберегающих</w:t>
      </w:r>
      <w:proofErr w:type="spellEnd"/>
      <w:r w:rsidRPr="00B35E47">
        <w:rPr>
          <w:rFonts w:ascii="Times New Roman" w:eastAsiaTheme="minorHAnsi" w:hAnsi="Times New Roman"/>
          <w:sz w:val="24"/>
          <w:szCs w:val="24"/>
        </w:rPr>
        <w:t xml:space="preserve"> технологий в процессе обучения в образовательных учреждениях.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   Цель </w:t>
      </w:r>
      <w:proofErr w:type="spellStart"/>
      <w:r w:rsidRPr="00B35E47">
        <w:rPr>
          <w:rFonts w:ascii="Times New Roman" w:eastAsiaTheme="minorHAnsi" w:hAnsi="Times New Roman"/>
          <w:sz w:val="24"/>
          <w:szCs w:val="24"/>
        </w:rPr>
        <w:t>здоровьесберегающей</w:t>
      </w:r>
      <w:proofErr w:type="spellEnd"/>
      <w:r w:rsidRPr="00B35E47">
        <w:rPr>
          <w:rFonts w:ascii="Times New Roman" w:eastAsiaTheme="minorHAnsi" w:hAnsi="Times New Roman"/>
          <w:sz w:val="24"/>
          <w:szCs w:val="24"/>
        </w:rPr>
        <w:t xml:space="preserve"> педагогики – формирование у учащихся всех возрастов понимания значимости здоровья для собственного самоутверждения.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lastRenderedPageBreak/>
        <w:t xml:space="preserve">       Одной из приоритетных направлений работы общеобразовательного учреждения является формирование навыков здорового образа жизни учащихся.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Для сохранения и поддержания здоровья детей в ДДЮ работали спортивные секции по легкой атлетике, боксу, </w:t>
      </w:r>
      <w:proofErr w:type="spellStart"/>
      <w:r w:rsidRPr="00B35E47">
        <w:t>полиатлону</w:t>
      </w:r>
      <w:proofErr w:type="spellEnd"/>
      <w:r w:rsidRPr="00B35E47">
        <w:t xml:space="preserve">, волейболу.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Наши ученики принимали участие в школьных, районных и областных спортивно-массовых мероприятиях. (Приложение 3)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      </w:t>
      </w:r>
    </w:p>
    <w:p w:rsidR="00B35E47" w:rsidRPr="00B35E47" w:rsidRDefault="00B35E47" w:rsidP="00B35E47">
      <w:pPr>
        <w:spacing w:line="240" w:lineRule="auto"/>
        <w:ind w:left="360" w:firstLine="14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35E47">
        <w:rPr>
          <w:rFonts w:ascii="Times New Roman" w:hAnsi="Times New Roman"/>
          <w:b/>
          <w:bCs/>
          <w:i/>
          <w:color w:val="1F497D"/>
          <w:sz w:val="24"/>
          <w:szCs w:val="24"/>
        </w:rPr>
        <w:t xml:space="preserve"> </w:t>
      </w:r>
      <w:proofErr w:type="spellStart"/>
      <w:proofErr w:type="gramStart"/>
      <w:r w:rsidRPr="00B35E47"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Гражданско</w:t>
      </w:r>
      <w:proofErr w:type="spellEnd"/>
      <w:r w:rsidRPr="00B35E4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 патриотическое</w:t>
      </w:r>
      <w:proofErr w:type="gramEnd"/>
      <w:r w:rsidRPr="00B35E47">
        <w:rPr>
          <w:rFonts w:ascii="Times New Roman" w:hAnsi="Times New Roman"/>
          <w:b/>
          <w:bCs/>
          <w:color w:val="000000" w:themeColor="text1"/>
          <w:sz w:val="24"/>
          <w:szCs w:val="24"/>
        </w:rPr>
        <w:t>,  духовно  - нравственное воспитание.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Одним из приоритетных направлений в деятельности школы является гражданско-патриотическое воспитание. Целью является развитие у молодежи гражданственности, патриотизма, как важнейших духовно-нравственных и социальных ценностей; формирование гражданско-патриотического сознания, развитие чувства  </w:t>
      </w:r>
      <w:r w:rsidRPr="00B35E47">
        <w:rPr>
          <w:rFonts w:ascii="Times New Roman" w:hAnsi="Times New Roman"/>
          <w:color w:val="000000"/>
          <w:sz w:val="24"/>
          <w:szCs w:val="24"/>
        </w:rPr>
        <w:t>Патриотическое воспитание – сфера творчества. Оно имеет множество форм и методов подготовки и проведения, зависит от уровня школьных классов (начальные, средние, старшие)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еравнодушие к ратным подвигам ветеранов и нынешних воинов, черта прививаемая в повседневной учебе и внешкольной работе. Обучающиеся выступают с сообщениями об интересных фактах биографии земляков героев на уроках мира, уроках мужества.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В течение года в МКОУ «Ольховская СОШ» проводились беседы и классные часы по темам «Я – гражданин России», «Отечества славные сыны», « Овеянные славой герб наш и флаг», «История моего Отечества», серия классных часов, посвященная жизни и подвигу героев Отечества. В школе проводятся встречи с ветераном Великой Отечественной войны и тружениками тыла – это символ преемственности традиций от старшего поколения к молодости.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9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. с классным руководителем посетили ветерана ВОВ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Ивана Павловича. За круглым столом Иван Павлович вспоминал военные годы, показывал фотографии, было снято видео о последнем ветеране на селе.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Также в школе прошел и ряд других мероприятий: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уроки мужества, встречи с ветеранами локальных войн и тружениками тыла во время ВОВ;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изучение биографий и подвигов сверстников в годы Великой Отечественной войны;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-час истории о Георгии Победоносце;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написание сочинений, посвященное ратному подвигу земляков;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конкурс рисунков ко Дню защитника Отечества и ко Дню Победы;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Эти мероприятия проходят как в урочное, так и внеурочное время.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Во внеурочное время в школе проводились следующие мероприятия: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экскурсии (тематические) в музей (на базе ДДЮ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вахта памяти, митинг в рамках празднования 9 Мая;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День защитника Отечества, День Победы;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-классные часы, посвященные памятным датам и дням воинской славы: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«День неизвестного солдата», «День героев Отечества», День начала контрнаступления советских войск против немецко-фашистских войск в битве под Москвой», 100 лет со дня начала высадки во Франции русского экспедиционного корпуса, направленного на помощь союзникам, 100 лет со дня начала наступления </w:t>
      </w:r>
      <w:r w:rsidRPr="00B35E47">
        <w:rPr>
          <w:rFonts w:ascii="Times New Roman" w:hAnsi="Times New Roman"/>
          <w:color w:val="000000"/>
          <w:sz w:val="24"/>
          <w:szCs w:val="24"/>
        </w:rPr>
        <w:lastRenderedPageBreak/>
        <w:t xml:space="preserve">русских под командованием Алексея Брусилова, - 75 лет со дня начала блокады Ленинграда, 75-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летие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битвы под Москвой.</w:t>
      </w:r>
      <w:proofErr w:type="gramEnd"/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осещение воинской части в рамках месячника;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военно-спортивные праздники «А ну-ка, парни!»;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смотры строя и песни;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проведение акций «Георгиевская ленточка», «Подарок ветерану своими руками»;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-встречи с ветераном Великой Отечественной войны и тружениками тыла – это символ преемственности традиций от старшего поколения к молодости. Традиционными стали в школе месячник оборонно-массовой и спортивной работы (февраль). Открытие месячника проходит совместно с КДЦ. Содержание месячника включает в себя: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проведение классных часов;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 конкурсов стихов и рисунков «Защитники Родины», «Служить Отечеств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у-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почетный долг», «Сыны Отечества»;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-акций «Поздравь мальчиков», где девочки готовят поздравительные газеты, «Письмо солдату» ребята пишут письма солдатам в армии;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-соревнования по военному многоборью, где девушки и юноши разбирают автомат, стреляют, отжимаются или подтягиваются.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-весёлые старты для младших и средних классов, а для старших военно-спортивные эстафеты.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-просмотр художественных и документальных фильмов: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«А зори здесь Тихие»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;«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Блокада Ленинграда»;«Повесть о настоящем командарме. Виктор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Дубынин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;«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Легенды армии – Виктор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Дубынин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»;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«Приказываю жить.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Дубынин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.«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Я не вернулся из боя».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-игра «Зарница» для 5-11кл, а для 1-4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проводится «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Зарничка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»;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-проводится конкурс презентаций на темы: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«Великие полководцы России»,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«Российская армия и флот».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-оформляется стенд в рамках месячника «Служу России» о солдатах, проходящих службу в рядах Российской Армии;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В этом году поучаствовали в эстафете военно-патриотической песни «Поклон теб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солдат России!»получили грамоту.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В рамках месячника, как одной из форм совместной работы с Советом Ветеранов, КДЦ по патриотической работе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является ежегодный митинг около могилы воина-интернационалиста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Копнина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В. Ведущие выступают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с рассказами о мужестве и отваге советских воинов, просто о жизни на войне, патриотизме и интернационализме воинов выполнивших свой воинский долг.</w:t>
      </w:r>
    </w:p>
    <w:p w:rsidR="00B35E47" w:rsidRPr="00B35E47" w:rsidRDefault="00B35E47" w:rsidP="00B35E47">
      <w:pPr>
        <w:pStyle w:val="a6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lastRenderedPageBreak/>
        <w:t>Одним из значимых дел в направлении патриотического воспитании является шефство над ветеранами Великой Отечественной войны и труда и тружениками тыла. В течение всего года проходит операция «Забота», которая предусматривает адресную помощь ветеранам и всем нуждающимся оказывается посильная помощь учащимися школы (уборка двора от снега, помощь на приусадебном участке и др.)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радиционными стали в школе уроки Мужества, посвященные Дню Победы. В декабре проходят Уроки Гражданина, которые воспитывают гражданско-патриотические качества у учащихся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.Е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жегодно учащиеся ухаживают за сельским памятником погибшим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воинам.Была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проведена большая работа совместно с Советом ветеранов по составлению списков «Дети войны».                                                            </w:t>
      </w:r>
      <w:r w:rsidRPr="00B35E47">
        <w:rPr>
          <w:rFonts w:ascii="Times New Roman" w:hAnsi="Times New Roman"/>
          <w:sz w:val="24"/>
          <w:szCs w:val="24"/>
        </w:rPr>
        <w:t xml:space="preserve">  Педагогический коллектив школы стремится создать благоприятные условия для всестороннего развития личности каждого ученика.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r w:rsidRPr="00B35E47">
        <w:rPr>
          <w:rFonts w:ascii="Times New Roman" w:hAnsi="Times New Roman"/>
          <w:bCs/>
          <w:sz w:val="24"/>
          <w:szCs w:val="24"/>
        </w:rPr>
        <w:t xml:space="preserve">  </w:t>
      </w:r>
      <w:r w:rsidRPr="00B35E47">
        <w:rPr>
          <w:rFonts w:ascii="Times New Roman" w:hAnsi="Times New Roman"/>
          <w:sz w:val="24"/>
          <w:szCs w:val="24"/>
        </w:rPr>
        <w:t xml:space="preserve">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 xml:space="preserve">В течение года классными руководителями проводятся разработанные мероприятия гражданско-патриотической направленности: классные часы, встречи с ветеранами труда,   и  тружениками тыла.    В рамках военно-патриотического месячника  организовывались   походы  в  музей при ДДЮ. Проходила акция    «Открытка Ветерану!»,   поздравление ветеранов на дому. </w:t>
      </w:r>
    </w:p>
    <w:p w:rsidR="00B35E47" w:rsidRPr="00B35E47" w:rsidRDefault="00B35E47" w:rsidP="00B35E47">
      <w:pPr>
        <w:pStyle w:val="Default"/>
        <w:ind w:firstLine="142"/>
        <w:jc w:val="both"/>
      </w:pPr>
      <w:proofErr w:type="gramStart"/>
      <w:r w:rsidRPr="00B35E47">
        <w:t>В целях организации патриотического воспитания, формирования у обучающихся гражданской ответственности и правового самосознания, в школе  ведется шефская работа.</w:t>
      </w:r>
      <w:proofErr w:type="gramEnd"/>
      <w:r w:rsidRPr="00B35E47">
        <w:t xml:space="preserve">   Из ветеранов войны в живых остался только один </w:t>
      </w:r>
      <w:proofErr w:type="spellStart"/>
      <w:r w:rsidRPr="00B35E47">
        <w:t>Язовских</w:t>
      </w:r>
      <w:proofErr w:type="spellEnd"/>
      <w:r w:rsidRPr="00B35E47">
        <w:t xml:space="preserve"> И.П.,  школа сотрудничает и  с   ветеранами труда,   и  тружениками тыла.  Волонтёры и педагоги навещают ветеранов на дому, помогают одиноким,   поздравляют с праздниками,   приглашают на школьные мероприятия. Школа сотрудничает с советом ветеранов.</w:t>
      </w:r>
    </w:p>
    <w:p w:rsidR="00B35E47" w:rsidRPr="00B35E47" w:rsidRDefault="00B35E47" w:rsidP="00B35E47">
      <w:pPr>
        <w:pStyle w:val="Default"/>
        <w:ind w:firstLine="142"/>
        <w:jc w:val="both"/>
        <w:rPr>
          <w:b/>
        </w:rPr>
      </w:pPr>
      <w:r w:rsidRPr="00B35E47">
        <w:t xml:space="preserve">       Мероприятия </w:t>
      </w:r>
      <w:proofErr w:type="spellStart"/>
      <w:proofErr w:type="gramStart"/>
      <w:r w:rsidRPr="00B35E47">
        <w:t>гражданско</w:t>
      </w:r>
      <w:proofErr w:type="spellEnd"/>
      <w:r w:rsidRPr="00B35E47">
        <w:t xml:space="preserve"> – патриотического</w:t>
      </w:r>
      <w:proofErr w:type="gramEnd"/>
      <w:r w:rsidRPr="00B35E47">
        <w:t xml:space="preserve"> и духовно – нравственного   направления  способствуют воспитанию в наших детях таких качеств как патриотизм,  доброта, гражданственность, отзывчивость, чувство долга перед старшим поколением. В школе в течение года  проводились тематические линейки, посвящённые юбилейным датам, за проведение которых отвечали    учителя  истории.  </w:t>
      </w:r>
      <w:r w:rsidRPr="00B35E47">
        <w:rPr>
          <w:b/>
        </w:rPr>
        <w:t xml:space="preserve">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rPr>
          <w:b/>
        </w:rPr>
        <w:t xml:space="preserve">    </w:t>
      </w:r>
      <w:r w:rsidRPr="00B35E47">
        <w:t xml:space="preserve">В сентябре прошёл урок с элементами игры </w:t>
      </w:r>
      <w:proofErr w:type="spellStart"/>
      <w:r w:rsidRPr="00B35E47">
        <w:t>квест</w:t>
      </w:r>
      <w:proofErr w:type="spellEnd"/>
      <w:r w:rsidRPr="00B35E47">
        <w:t xml:space="preserve"> «Дальневосточная Победа» в 11 классе. Ребята поделились на две команды и выполняли задания. Лучшими оказались Жданова</w:t>
      </w:r>
      <w:proofErr w:type="gramStart"/>
      <w:r w:rsidRPr="00B35E47">
        <w:t xml:space="preserve"> Т</w:t>
      </w:r>
      <w:proofErr w:type="gramEnd"/>
      <w:r w:rsidRPr="00B35E47">
        <w:t xml:space="preserve">, </w:t>
      </w:r>
      <w:proofErr w:type="spellStart"/>
      <w:r w:rsidRPr="00B35E47">
        <w:t>Барнашева</w:t>
      </w:r>
      <w:proofErr w:type="spellEnd"/>
      <w:r w:rsidRPr="00B35E47">
        <w:t xml:space="preserve"> Э, Юрочкин С.  </w:t>
      </w:r>
    </w:p>
    <w:p w:rsidR="00B35E47" w:rsidRPr="00B35E47" w:rsidRDefault="00B35E47" w:rsidP="00B35E47">
      <w:pPr>
        <w:pStyle w:val="Default"/>
        <w:ind w:firstLine="142"/>
        <w:jc w:val="both"/>
      </w:pPr>
      <w:r w:rsidRPr="00B35E47">
        <w:t>В октябре было проведено мероприятие для 1-4кл «История православных праздников на Руси. Покров Пресвятой Богородицы»</w:t>
      </w:r>
      <w:proofErr w:type="gramStart"/>
      <w:r w:rsidRPr="00B35E47">
        <w:t>.Р</w:t>
      </w:r>
      <w:proofErr w:type="gramEnd"/>
      <w:r w:rsidRPr="00B35E47">
        <w:t xml:space="preserve">ебята познакомились с историей праздника, узнали и вспомнили народные игры, после всех конкурсов прошло чаепитие.5-8 </w:t>
      </w:r>
      <w:proofErr w:type="spellStart"/>
      <w:r w:rsidRPr="00B35E47">
        <w:t>кл</w:t>
      </w:r>
      <w:proofErr w:type="spellEnd"/>
      <w:r w:rsidRPr="00B35E47">
        <w:t xml:space="preserve"> поучаствовали в празднике «</w:t>
      </w:r>
      <w:proofErr w:type="spellStart"/>
      <w:r w:rsidRPr="00B35E47">
        <w:t>Новолетие-славянский</w:t>
      </w:r>
      <w:proofErr w:type="spellEnd"/>
      <w:r w:rsidRPr="00B35E47">
        <w:t xml:space="preserve"> новый год» . Ребята познакомились, что это такое, провели со зрителями старинную игру, у каждого класса был накрыт слов, который нужно было защитить.     В рамках недели Т. С. Мальцева  в школе проведена   декада « Осенние дни» в рамках  проведены следующие мероприятия: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Классные часы для 1-4 классов библиотекарем </w:t>
      </w:r>
      <w:proofErr w:type="spellStart"/>
      <w:r w:rsidRPr="00B35E47">
        <w:rPr>
          <w:rFonts w:ascii="Times New Roman" w:hAnsi="Times New Roman"/>
          <w:sz w:val="24"/>
          <w:szCs w:val="24"/>
        </w:rPr>
        <w:t>Кочиной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Г.А. Начальные классы рисовали рисунки «Край мо</w:t>
      </w:r>
      <w:proofErr w:type="gramStart"/>
      <w:r w:rsidRPr="00B35E47">
        <w:rPr>
          <w:rFonts w:ascii="Times New Roman" w:hAnsi="Times New Roman"/>
          <w:sz w:val="24"/>
          <w:szCs w:val="24"/>
        </w:rPr>
        <w:t>й-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Зауралье», Средние старшие классы плакаты и стенгазеты «Наши </w:t>
      </w:r>
      <w:proofErr w:type="spellStart"/>
      <w:r w:rsidRPr="00B35E47">
        <w:rPr>
          <w:rFonts w:ascii="Times New Roman" w:hAnsi="Times New Roman"/>
          <w:sz w:val="24"/>
          <w:szCs w:val="24"/>
        </w:rPr>
        <w:t>люди-наша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гордость». Столбова Г.Н. провела заключительное мероприятие для 8-11кл  «Надо знать, уметь, желать и действовать» где ребята посмотрели мультфильм «О хлебе»</w:t>
      </w:r>
      <w:proofErr w:type="gramStart"/>
      <w:r w:rsidRPr="00B35E47">
        <w:rPr>
          <w:rFonts w:ascii="Times New Roman" w:hAnsi="Times New Roman"/>
          <w:sz w:val="24"/>
          <w:szCs w:val="24"/>
        </w:rPr>
        <w:t>,п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оучаствовали в конкурсах: продолжали пословицы, считали примеры по годам жизни Мальцева.  В рамках декады учащиеся </w:t>
      </w:r>
      <w:proofErr w:type="spellStart"/>
      <w:r w:rsidRPr="00B35E47">
        <w:rPr>
          <w:rFonts w:ascii="Times New Roman" w:hAnsi="Times New Roman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Л и </w:t>
      </w:r>
      <w:proofErr w:type="spellStart"/>
      <w:r w:rsidRPr="00B35E47">
        <w:rPr>
          <w:rFonts w:ascii="Times New Roman" w:hAnsi="Times New Roman"/>
          <w:sz w:val="24"/>
          <w:szCs w:val="24"/>
        </w:rPr>
        <w:t>Казеко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Л </w:t>
      </w:r>
      <w:proofErr w:type="gramStart"/>
      <w:r w:rsidRPr="00B35E47">
        <w:rPr>
          <w:rFonts w:ascii="Times New Roman" w:hAnsi="Times New Roman"/>
          <w:sz w:val="24"/>
          <w:szCs w:val="24"/>
        </w:rPr>
        <w:t xml:space="preserve">поучаствовали заочно в районном конкурсе социальных проектов с педагогом </w:t>
      </w:r>
      <w:proofErr w:type="spellStart"/>
      <w:r w:rsidRPr="00B35E47">
        <w:rPr>
          <w:rFonts w:ascii="Times New Roman" w:hAnsi="Times New Roman"/>
          <w:sz w:val="24"/>
          <w:szCs w:val="24"/>
        </w:rPr>
        <w:t>Цепелевой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Е.А. получили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дипломы.  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Для 4-5 </w:t>
      </w:r>
      <w:proofErr w:type="spellStart"/>
      <w:r w:rsidRPr="00B35E47">
        <w:rPr>
          <w:rFonts w:ascii="Times New Roman" w:hAnsi="Times New Roman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было проведено интеллектуальное мероприятие «Родители, род, Родина, народ». Учащиеся рассуждали про эти понятия и пришли к выводу, что они все взаимосвязаны и друг без друга </w:t>
      </w:r>
      <w:proofErr w:type="gramStart"/>
      <w:r w:rsidRPr="00B35E47">
        <w:rPr>
          <w:rFonts w:ascii="Times New Roman" w:hAnsi="Times New Roman"/>
          <w:sz w:val="24"/>
          <w:szCs w:val="24"/>
        </w:rPr>
        <w:t>существовать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не могу.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12 декабря прошёл единый урок для 5-11кл « Я </w:t>
      </w:r>
      <w:proofErr w:type="gramStart"/>
      <w:r w:rsidRPr="00B35E47">
        <w:rPr>
          <w:rFonts w:ascii="Times New Roman" w:hAnsi="Times New Roman"/>
          <w:sz w:val="24"/>
          <w:szCs w:val="24"/>
        </w:rPr>
        <w:t>–Г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ражданин Великой страны!» Проводили учителя истории Никулина С.А. и </w:t>
      </w:r>
      <w:proofErr w:type="spellStart"/>
      <w:r w:rsidRPr="00B35E47">
        <w:rPr>
          <w:rFonts w:ascii="Times New Roman" w:hAnsi="Times New Roman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М.А. Ребятам были выданы викторины, на которую они все ответили. 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lastRenderedPageBreak/>
        <w:t xml:space="preserve"> Был проведен единый урок «Горячее сердце», где ребята узнали героев, которым были вручены значки</w:t>
      </w:r>
      <w:proofErr w:type="gramStart"/>
      <w:r w:rsidRPr="00B35E4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 В апреле был проведен единый урок «Символы Победы», ребята вспомнили, а также узнали</w:t>
      </w:r>
      <w:proofErr w:type="gramStart"/>
      <w:r w:rsidRPr="00B35E47">
        <w:rPr>
          <w:sz w:val="24"/>
          <w:szCs w:val="24"/>
        </w:rPr>
        <w:t xml:space="preserve"> ,</w:t>
      </w:r>
      <w:proofErr w:type="gramEnd"/>
      <w:r w:rsidRPr="00B35E47">
        <w:rPr>
          <w:sz w:val="24"/>
          <w:szCs w:val="24"/>
        </w:rPr>
        <w:t xml:space="preserve"> что-то новое о символах нашей Победы в ВОВ.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12 апреля в День космонавтики был проведён космический  урок, учителем физики Охапкиным В.Н.  Космический полёт совершили экипажи 9-11кл.                                                                                                                                     В мае традиционно проведена декада посвящённая Дню Победы.  Вахта памяти, традиционная легкоатлетическая эстафета, оформлены стенды, выставка книг, акции « Георгиевская ленточка», « Бессмертный полк». </w:t>
      </w:r>
      <w:r w:rsidRPr="00B35E47">
        <w:rPr>
          <w:color w:val="000000"/>
          <w:sz w:val="24"/>
          <w:szCs w:val="24"/>
        </w:rPr>
        <w:t>На 9 мая проходит акция «Бессмертный полк», в которой участвуют все жители села у кого погибли близкие на войне, мы педагоги взяли на себя право выйти с портретами тех погибших у кого родственников уже нет.</w:t>
      </w:r>
      <w:r w:rsidRPr="00B35E47">
        <w:rPr>
          <w:sz w:val="24"/>
          <w:szCs w:val="24"/>
        </w:rPr>
        <w:t xml:space="preserve"> Празднично и торжественно  шествие в этом году прошло по улицам села, присоединяя жителей села.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Ко Дню Победы ребята: </w:t>
      </w:r>
      <w:proofErr w:type="spellStart"/>
      <w:r w:rsidRPr="00B35E47">
        <w:rPr>
          <w:sz w:val="24"/>
          <w:szCs w:val="24"/>
        </w:rPr>
        <w:t>Топорищева</w:t>
      </w:r>
      <w:proofErr w:type="spellEnd"/>
      <w:r w:rsidRPr="00B35E47">
        <w:rPr>
          <w:sz w:val="24"/>
          <w:szCs w:val="24"/>
        </w:rPr>
        <w:t xml:space="preserve"> Д, </w:t>
      </w:r>
      <w:proofErr w:type="spellStart"/>
      <w:r w:rsidRPr="00B35E47">
        <w:rPr>
          <w:sz w:val="24"/>
          <w:szCs w:val="24"/>
        </w:rPr>
        <w:t>Мехонцева</w:t>
      </w:r>
      <w:proofErr w:type="spellEnd"/>
      <w:r w:rsidRPr="00B35E47">
        <w:rPr>
          <w:sz w:val="24"/>
          <w:szCs w:val="24"/>
        </w:rPr>
        <w:t xml:space="preserve"> И, </w:t>
      </w:r>
      <w:proofErr w:type="spellStart"/>
      <w:r w:rsidRPr="00B35E47">
        <w:rPr>
          <w:sz w:val="24"/>
          <w:szCs w:val="24"/>
        </w:rPr>
        <w:t>Бушманова</w:t>
      </w:r>
      <w:proofErr w:type="spellEnd"/>
      <w:r w:rsidRPr="00B35E47">
        <w:rPr>
          <w:sz w:val="24"/>
          <w:szCs w:val="24"/>
        </w:rPr>
        <w:t xml:space="preserve"> </w:t>
      </w:r>
      <w:proofErr w:type="spellStart"/>
      <w:r w:rsidRPr="00B35E47">
        <w:rPr>
          <w:sz w:val="24"/>
          <w:szCs w:val="24"/>
        </w:rPr>
        <w:t>М,Гусейнова</w:t>
      </w:r>
      <w:proofErr w:type="spellEnd"/>
      <w:r w:rsidRPr="00B35E47">
        <w:rPr>
          <w:sz w:val="24"/>
          <w:szCs w:val="24"/>
        </w:rPr>
        <w:t xml:space="preserve"> С, </w:t>
      </w:r>
      <w:proofErr w:type="spellStart"/>
      <w:r w:rsidRPr="00B35E47">
        <w:rPr>
          <w:sz w:val="24"/>
          <w:szCs w:val="24"/>
        </w:rPr>
        <w:t>Берсенёва</w:t>
      </w:r>
      <w:proofErr w:type="spellEnd"/>
      <w:r w:rsidRPr="00B35E47">
        <w:rPr>
          <w:sz w:val="24"/>
          <w:szCs w:val="24"/>
        </w:rPr>
        <w:t xml:space="preserve"> </w:t>
      </w:r>
      <w:proofErr w:type="spellStart"/>
      <w:r w:rsidRPr="00B35E47">
        <w:rPr>
          <w:sz w:val="24"/>
          <w:szCs w:val="24"/>
        </w:rPr>
        <w:t>Д,Парфенов</w:t>
      </w:r>
      <w:proofErr w:type="spellEnd"/>
      <w:r w:rsidRPr="00B35E47">
        <w:rPr>
          <w:sz w:val="24"/>
          <w:szCs w:val="24"/>
        </w:rPr>
        <w:t xml:space="preserve"> </w:t>
      </w:r>
      <w:proofErr w:type="spellStart"/>
      <w:r w:rsidRPr="00B35E47">
        <w:rPr>
          <w:sz w:val="24"/>
          <w:szCs w:val="24"/>
        </w:rPr>
        <w:t>И,Нурунбаев</w:t>
      </w:r>
      <w:proofErr w:type="spellEnd"/>
      <w:proofErr w:type="gramStart"/>
      <w:r w:rsidRPr="00B35E47">
        <w:rPr>
          <w:sz w:val="24"/>
          <w:szCs w:val="24"/>
        </w:rPr>
        <w:t xml:space="preserve"> А</w:t>
      </w:r>
      <w:proofErr w:type="gramEnd"/>
      <w:r w:rsidRPr="00B35E47">
        <w:rPr>
          <w:sz w:val="24"/>
          <w:szCs w:val="24"/>
        </w:rPr>
        <w:t xml:space="preserve">, Столбов С, </w:t>
      </w:r>
      <w:proofErr w:type="spellStart"/>
      <w:r w:rsidRPr="00B35E47">
        <w:rPr>
          <w:sz w:val="24"/>
          <w:szCs w:val="24"/>
        </w:rPr>
        <w:t>Дандыбаева</w:t>
      </w:r>
      <w:proofErr w:type="spellEnd"/>
      <w:r w:rsidRPr="00B35E47">
        <w:rPr>
          <w:sz w:val="24"/>
          <w:szCs w:val="24"/>
        </w:rPr>
        <w:t xml:space="preserve"> Д,  поучаствовали в конкурсе рисунков «Под знаменем Победы» проводившим </w:t>
      </w:r>
      <w:proofErr w:type="spellStart"/>
      <w:r w:rsidRPr="00B35E47">
        <w:rPr>
          <w:sz w:val="24"/>
          <w:szCs w:val="24"/>
        </w:rPr>
        <w:t>КЦСОном</w:t>
      </w:r>
      <w:proofErr w:type="spellEnd"/>
      <w:r w:rsidRPr="00B35E47">
        <w:rPr>
          <w:sz w:val="24"/>
          <w:szCs w:val="24"/>
        </w:rPr>
        <w:t>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     Такие мероприятия создают новые возможности для развития общественной активности, ответственности, формированию познавательного интереса к истории своего края и Отечества.</w:t>
      </w:r>
    </w:p>
    <w:p w:rsidR="00B35E47" w:rsidRPr="00B35E47" w:rsidRDefault="00B35E47" w:rsidP="00B35E47">
      <w:pPr>
        <w:tabs>
          <w:tab w:val="left" w:pos="180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5E4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35E47">
        <w:rPr>
          <w:rFonts w:ascii="Times New Roman" w:hAnsi="Times New Roman"/>
          <w:b/>
          <w:color w:val="000000" w:themeColor="text1"/>
          <w:sz w:val="24"/>
          <w:szCs w:val="24"/>
        </w:rPr>
        <w:t>Экологическое, трудовое  воспитание.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</w:t>
      </w:r>
    </w:p>
    <w:p w:rsidR="00B35E47" w:rsidRPr="00B35E47" w:rsidRDefault="00B35E47" w:rsidP="00B35E47">
      <w:pPr>
        <w:pStyle w:val="ac"/>
        <w:ind w:right="-2" w:firstLine="142"/>
      </w:pPr>
      <w:r w:rsidRPr="00B35E47">
        <w:t xml:space="preserve">В учебном предмете биология в 9, 11 классах изучается раздел «Экология» </w:t>
      </w:r>
    </w:p>
    <w:p w:rsidR="00B35E47" w:rsidRPr="00B35E47" w:rsidRDefault="00B35E47" w:rsidP="00B35E47">
      <w:pPr>
        <w:pStyle w:val="ac"/>
        <w:ind w:right="-2" w:firstLine="142"/>
      </w:pPr>
      <w:r w:rsidRPr="00B35E47">
        <w:t>В сентябре прошёл Единый урок «Вместе Ярче», где ребятам рассказывалось, как нужно учиться экономить энергетические ресурсы.</w:t>
      </w:r>
    </w:p>
    <w:p w:rsidR="00B35E47" w:rsidRPr="00B35E47" w:rsidRDefault="00B35E47" w:rsidP="00B35E47">
      <w:pPr>
        <w:pStyle w:val="ac"/>
        <w:ind w:right="-2" w:firstLine="142"/>
      </w:pPr>
      <w:r w:rsidRPr="00B35E47">
        <w:t>Была проведена акция по экологии «Экология моими глазами» Ребята приготовили кроссворды, рисунки</w:t>
      </w:r>
      <w:proofErr w:type="gramStart"/>
      <w:r w:rsidRPr="00B35E47">
        <w:t xml:space="preserve"> ,</w:t>
      </w:r>
      <w:proofErr w:type="gramEnd"/>
      <w:r w:rsidRPr="00B35E47">
        <w:t>ребусы. Все классы получили благодарность за участие.</w:t>
      </w:r>
    </w:p>
    <w:p w:rsidR="00B35E47" w:rsidRPr="00B35E47" w:rsidRDefault="00B35E47" w:rsidP="00B35E47">
      <w:pPr>
        <w:pStyle w:val="ac"/>
        <w:ind w:right="-2" w:firstLine="142"/>
      </w:pPr>
      <w:r w:rsidRPr="00B35E47">
        <w:t>В ноябре была проведена неделя по энергосбережению. Ребята участвовали в анкетировании «Умеете ли вы беречь энергию», писали сочинения на тему «Кто отвечает за энергию», игра «Экологический след», «Самый интересный факт по теме электричества».</w:t>
      </w:r>
    </w:p>
    <w:p w:rsidR="00B35E47" w:rsidRPr="00B35E47" w:rsidRDefault="00B35E47" w:rsidP="00B35E47">
      <w:pPr>
        <w:spacing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В рамках недели экологии прошли следующие мероприятия:</w:t>
      </w:r>
    </w:p>
    <w:p w:rsidR="00B35E47" w:rsidRPr="00B35E47" w:rsidRDefault="00B35E47" w:rsidP="00B35E47">
      <w:pPr>
        <w:pStyle w:val="ab"/>
        <w:numPr>
          <w:ilvl w:val="0"/>
          <w:numId w:val="37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>Была оформлена выставка «Сохраним природу»;</w:t>
      </w:r>
    </w:p>
    <w:p w:rsidR="00B35E47" w:rsidRPr="00B35E47" w:rsidRDefault="00B35E47" w:rsidP="00B35E47">
      <w:pPr>
        <w:pStyle w:val="ab"/>
        <w:numPr>
          <w:ilvl w:val="0"/>
          <w:numId w:val="37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>Всероссийский экологический урок;</w:t>
      </w:r>
    </w:p>
    <w:p w:rsidR="00B35E47" w:rsidRPr="00B35E47" w:rsidRDefault="00B35E47" w:rsidP="00B35E47">
      <w:pPr>
        <w:pStyle w:val="ab"/>
        <w:numPr>
          <w:ilvl w:val="0"/>
          <w:numId w:val="37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>Всероссийский экологический диктант;</w:t>
      </w:r>
    </w:p>
    <w:p w:rsidR="00B35E47" w:rsidRPr="00B35E47" w:rsidRDefault="00B35E47" w:rsidP="00B35E47">
      <w:pPr>
        <w:pStyle w:val="ab"/>
        <w:numPr>
          <w:ilvl w:val="0"/>
          <w:numId w:val="37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35E47">
        <w:rPr>
          <w:rFonts w:ascii="Times New Roman" w:hAnsi="Times New Roman" w:cs="Times New Roman"/>
          <w:sz w:val="24"/>
          <w:szCs w:val="24"/>
        </w:rPr>
        <w:t>Видеожурнал</w:t>
      </w:r>
      <w:proofErr w:type="spellEnd"/>
      <w:r w:rsidRPr="00B35E47">
        <w:rPr>
          <w:rFonts w:ascii="Times New Roman" w:hAnsi="Times New Roman" w:cs="Times New Roman"/>
          <w:sz w:val="24"/>
          <w:szCs w:val="24"/>
        </w:rPr>
        <w:t xml:space="preserve"> «Стихии Земли»;</w:t>
      </w:r>
    </w:p>
    <w:p w:rsidR="00B35E47" w:rsidRPr="00B35E47" w:rsidRDefault="00B35E47" w:rsidP="00B35E47">
      <w:pPr>
        <w:pStyle w:val="ab"/>
        <w:numPr>
          <w:ilvl w:val="0"/>
          <w:numId w:val="37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>Акция «Мои соседи по планете».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Участие детей в различных конкурсах:</w:t>
      </w:r>
    </w:p>
    <w:p w:rsidR="00B35E47" w:rsidRPr="00B35E47" w:rsidRDefault="00B35E47" w:rsidP="00B35E47">
      <w:pPr>
        <w:pStyle w:val="ab"/>
        <w:numPr>
          <w:ilvl w:val="0"/>
          <w:numId w:val="35"/>
        </w:num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>Областной конкурс «Зеленая планета» - конкурс фотографий  о животных Красной книги  – Куликов К. –диплом 1 место</w:t>
      </w:r>
    </w:p>
    <w:p w:rsidR="00B35E47" w:rsidRPr="00B35E47" w:rsidRDefault="00B35E47" w:rsidP="00B35E47">
      <w:pPr>
        <w:pStyle w:val="ab"/>
        <w:numPr>
          <w:ilvl w:val="0"/>
          <w:numId w:val="35"/>
        </w:num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>Конкурс районный рисунков «Сохраним природу»Тощева</w:t>
      </w:r>
      <w:proofErr w:type="gramStart"/>
      <w:r w:rsidRPr="00B35E4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5E47">
        <w:rPr>
          <w:rFonts w:ascii="Times New Roman" w:hAnsi="Times New Roman" w:cs="Times New Roman"/>
          <w:sz w:val="24"/>
          <w:szCs w:val="24"/>
        </w:rPr>
        <w:t xml:space="preserve"> -3 место.</w:t>
      </w:r>
    </w:p>
    <w:p w:rsidR="00B35E47" w:rsidRPr="00B35E47" w:rsidRDefault="00B35E47" w:rsidP="00B35E47">
      <w:pPr>
        <w:pStyle w:val="ab"/>
        <w:numPr>
          <w:ilvl w:val="0"/>
          <w:numId w:val="35"/>
        </w:num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E47">
        <w:rPr>
          <w:rFonts w:ascii="Times New Roman" w:hAnsi="Times New Roman" w:cs="Times New Roman"/>
          <w:sz w:val="24"/>
          <w:szCs w:val="24"/>
        </w:rPr>
        <w:t xml:space="preserve">Областной конкурс краеведческих исследовательских работ «Отечество» </w:t>
      </w:r>
      <w:proofErr w:type="spellStart"/>
      <w:r w:rsidRPr="00B35E47">
        <w:rPr>
          <w:rFonts w:ascii="Times New Roman" w:hAnsi="Times New Roman" w:cs="Times New Roman"/>
          <w:sz w:val="24"/>
          <w:szCs w:val="24"/>
        </w:rPr>
        <w:t>Нурунбаева</w:t>
      </w:r>
      <w:proofErr w:type="spellEnd"/>
      <w:proofErr w:type="gramStart"/>
      <w:r w:rsidRPr="00B35E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5E47">
        <w:rPr>
          <w:rFonts w:ascii="Times New Roman" w:hAnsi="Times New Roman" w:cs="Times New Roman"/>
          <w:sz w:val="24"/>
          <w:szCs w:val="24"/>
        </w:rPr>
        <w:t>, Туганова А-свидетельства.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   Уже стало традицией школы проводить субботник по благоустройству школы в  апреле – мае   «Чистый двор», «Чистая школа», где добросовестно и активно трудился каждый классный коллектив. 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Проводилась акция «Чистый водоем».  Разбивка клумб и посадка цветников. 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i/>
          <w:color w:val="1F497D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Среди классных руководителей прошёл конкурс «Самый зелёный уголок» Где педагоги с детьми, родителями могли оформить не только цветами</w:t>
      </w:r>
      <w:proofErr w:type="gramStart"/>
      <w:r w:rsidRPr="00B35E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но и различным подручным материалом. Лучшими оказались Никулина С.А, Куликова Г.А. Макаревич Л.Б, </w:t>
      </w:r>
      <w:proofErr w:type="spellStart"/>
      <w:r w:rsidRPr="00B35E47">
        <w:rPr>
          <w:rFonts w:ascii="Times New Roman" w:hAnsi="Times New Roman"/>
          <w:sz w:val="24"/>
          <w:szCs w:val="24"/>
        </w:rPr>
        <w:t>Чевычелова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Г.Ю.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B35E47">
        <w:rPr>
          <w:rFonts w:ascii="Times New Roman" w:hAnsi="Times New Roman"/>
          <w:b/>
          <w:sz w:val="24"/>
          <w:szCs w:val="24"/>
        </w:rPr>
        <w:t>Правовое воспитание</w:t>
      </w:r>
      <w:r w:rsidRPr="00B35E47">
        <w:rPr>
          <w:rFonts w:ascii="Times New Roman" w:hAnsi="Times New Roman"/>
          <w:sz w:val="24"/>
          <w:szCs w:val="24"/>
        </w:rPr>
        <w:t xml:space="preserve"> является одним из важных условий формирования правовой культуры и законопослушного поведения человека в обществе.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В учебном плане  правовое воспитание преподаётся в 10 классе факультативом курс по выбору «Избирательное право, избирательный процесс». ПАВ в учебном плане   преподаётся модулем 8 часов с 2 - 11 класс  на уроках ОБЖ и Окружающий мир.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Педагогическим коллективом используются основная форма беседа, в процессе которой учащиеся приобретают теоретические знания. 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которые способствуют развитию умений школьников. Проводятся акции, месячники, встречи, тематические линейки.  Причем практические формы работы чаще используются в старших классах, учащиеся которых получили достаточное количество теоретических знаний на уроках и классных часах.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В течение года классными руководителями проводятся классные часы по правовому воспитанию.</w:t>
      </w:r>
    </w:p>
    <w:p w:rsidR="00B35E47" w:rsidRPr="00B35E47" w:rsidRDefault="00B35E47" w:rsidP="00B35E47">
      <w:pPr>
        <w:tabs>
          <w:tab w:val="left" w:pos="180"/>
        </w:tabs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  <w:r w:rsidRPr="00B35E47">
        <w:rPr>
          <w:rFonts w:ascii="Times New Roman" w:hAnsi="Times New Roman"/>
          <w:iCs/>
          <w:sz w:val="24"/>
          <w:szCs w:val="24"/>
        </w:rPr>
        <w:t xml:space="preserve">        Проведены месячники  безопасности и профилактики детского дорожного травматизма « Внимание дети», месячник правового воспитания учащихся, профилактики наркомании и профилактики правонарушений, безнадзорности и беспризорности среди несовершеннолетних. День пожарной безопасности, День антитеррористической безопасности.   В  рамках месячников проведены мероприятия:  </w:t>
      </w:r>
      <w:r w:rsidRPr="00B35E47">
        <w:rPr>
          <w:rFonts w:ascii="Times New Roman" w:hAnsi="Times New Roman"/>
          <w:sz w:val="24"/>
          <w:szCs w:val="24"/>
        </w:rPr>
        <w:t xml:space="preserve">  социальным педагогом проведена беседа « Правовое просвещение учащихся. Ознакомление с нормативными документами, локальными актами».</w:t>
      </w:r>
    </w:p>
    <w:p w:rsidR="00B35E47" w:rsidRPr="00B35E47" w:rsidRDefault="00B35E47" w:rsidP="00B35E47">
      <w:pPr>
        <w:pStyle w:val="af1"/>
        <w:ind w:firstLine="142"/>
        <w:jc w:val="both"/>
        <w:rPr>
          <w:iCs/>
          <w:color w:val="000000" w:themeColor="text1"/>
          <w:sz w:val="24"/>
          <w:szCs w:val="24"/>
        </w:rPr>
      </w:pPr>
      <w:r w:rsidRPr="00B35E47">
        <w:rPr>
          <w:iCs/>
          <w:color w:val="000000" w:themeColor="text1"/>
          <w:sz w:val="24"/>
          <w:szCs w:val="24"/>
        </w:rPr>
        <w:t xml:space="preserve">      В сентябре прошёл Единый урок в виде устного журнала « Я хочу подарить миру жизнь! Девочки Соловьева</w:t>
      </w:r>
      <w:proofErr w:type="gramStart"/>
      <w:r w:rsidRPr="00B35E47">
        <w:rPr>
          <w:iCs/>
          <w:color w:val="000000" w:themeColor="text1"/>
          <w:sz w:val="24"/>
          <w:szCs w:val="24"/>
        </w:rPr>
        <w:t xml:space="preserve"> С</w:t>
      </w:r>
      <w:proofErr w:type="gramEnd"/>
      <w:r w:rsidRPr="00B35E47">
        <w:rPr>
          <w:iCs/>
          <w:color w:val="000000" w:themeColor="text1"/>
          <w:sz w:val="24"/>
          <w:szCs w:val="24"/>
        </w:rPr>
        <w:t xml:space="preserve"> и </w:t>
      </w:r>
      <w:proofErr w:type="spellStart"/>
      <w:r w:rsidRPr="00B35E47">
        <w:rPr>
          <w:iCs/>
          <w:color w:val="000000" w:themeColor="text1"/>
          <w:sz w:val="24"/>
          <w:szCs w:val="24"/>
        </w:rPr>
        <w:t>Язовских</w:t>
      </w:r>
      <w:proofErr w:type="spellEnd"/>
      <w:r w:rsidRPr="00B35E47">
        <w:rPr>
          <w:iCs/>
          <w:color w:val="000000" w:themeColor="text1"/>
          <w:sz w:val="24"/>
          <w:szCs w:val="24"/>
        </w:rPr>
        <w:t xml:space="preserve"> Н. выступили перед ребятами всех классов, коротко рассказав, что такое мир. В конце ребята на </w:t>
      </w:r>
      <w:proofErr w:type="spellStart"/>
      <w:r w:rsidRPr="00B35E47">
        <w:rPr>
          <w:iCs/>
          <w:color w:val="000000" w:themeColor="text1"/>
          <w:sz w:val="24"/>
          <w:szCs w:val="24"/>
        </w:rPr>
        <w:t>лепесках</w:t>
      </w:r>
      <w:proofErr w:type="spellEnd"/>
      <w:r w:rsidRPr="00B35E47">
        <w:rPr>
          <w:iCs/>
          <w:color w:val="000000" w:themeColor="text1"/>
          <w:sz w:val="24"/>
          <w:szCs w:val="24"/>
        </w:rPr>
        <w:t xml:space="preserve"> писали, что такое мир для каждого из них, создавая ромашку. Каждому классу в конце был подарен голубь-символ мира.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По плану школы проведена учебная тренировочная эвакуация при пожаре и угрозе террористического акта,      беседа, просмотр видеороликов о пожарной безопасности   Проведены мероприятия ко «Дню защиты детей»: просмотр видеофильма «Осторожно – пешеход!».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 В рамках декады по ПДД» Внимание дети» прошёл ряд мероприятий</w:t>
      </w:r>
      <w:proofErr w:type="gramStart"/>
      <w:r w:rsidRPr="00B35E47">
        <w:rPr>
          <w:sz w:val="24"/>
          <w:szCs w:val="24"/>
        </w:rPr>
        <w:t xml:space="preserve"> В</w:t>
      </w:r>
      <w:proofErr w:type="gramEnd"/>
      <w:r w:rsidRPr="00B35E47">
        <w:rPr>
          <w:sz w:val="24"/>
          <w:szCs w:val="24"/>
        </w:rPr>
        <w:t>ыпускали книжки малышки, буклеты, готовили проекты по правилам ПДД, поучаствовали в областном конкурсе фотографий «Будь заметней». Для 1 класса прошло мероприятие «Посвящение в пешеходы», каждому ребенку было выдано удостоверение пешехода и памятка пешехода.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iCs/>
          <w:sz w:val="24"/>
          <w:szCs w:val="24"/>
        </w:rPr>
        <w:t xml:space="preserve">   </w:t>
      </w:r>
      <w:r w:rsidRPr="00B35E47">
        <w:rPr>
          <w:rFonts w:ascii="Times New Roman" w:hAnsi="Times New Roman"/>
          <w:sz w:val="24"/>
          <w:szCs w:val="24"/>
        </w:rPr>
        <w:t xml:space="preserve">         На уроках ОБЖ изучаются </w:t>
      </w:r>
      <w:r w:rsidRPr="00B35E47">
        <w:rPr>
          <w:rFonts w:ascii="Times New Roman" w:hAnsi="Times New Roman"/>
          <w:b/>
          <w:sz w:val="24"/>
          <w:szCs w:val="24"/>
        </w:rPr>
        <w:t xml:space="preserve">  « </w:t>
      </w:r>
      <w:r w:rsidRPr="00B35E47">
        <w:rPr>
          <w:rFonts w:ascii="Times New Roman" w:hAnsi="Times New Roman"/>
          <w:sz w:val="24"/>
          <w:szCs w:val="24"/>
        </w:rPr>
        <w:t>Правила поведения  на железной дороге и железнодорожном транспорте»</w:t>
      </w:r>
      <w:r w:rsidRPr="00B35E47">
        <w:rPr>
          <w:rFonts w:ascii="Times New Roman" w:hAnsi="Times New Roman"/>
          <w:b/>
          <w:sz w:val="24"/>
          <w:szCs w:val="24"/>
        </w:rPr>
        <w:t xml:space="preserve"> (</w:t>
      </w:r>
      <w:r w:rsidRPr="00B35E47">
        <w:rPr>
          <w:rFonts w:ascii="Times New Roman" w:hAnsi="Times New Roman"/>
          <w:sz w:val="24"/>
          <w:szCs w:val="24"/>
        </w:rPr>
        <w:t>5-9 классы).  Классными руководителями проведены инструктажи по ТБ по ПДД для учащихся  с 1 по 11 класс и их родителей.</w:t>
      </w:r>
      <w:r w:rsidRPr="00B35E47">
        <w:rPr>
          <w:rFonts w:ascii="Times New Roman" w:hAnsi="Times New Roman"/>
          <w:b/>
          <w:sz w:val="24"/>
          <w:szCs w:val="24"/>
        </w:rPr>
        <w:t xml:space="preserve">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b/>
          <w:bCs/>
          <w:sz w:val="24"/>
          <w:szCs w:val="24"/>
        </w:rPr>
        <w:t xml:space="preserve">    </w:t>
      </w:r>
      <w:r w:rsidRPr="00B35E47">
        <w:rPr>
          <w:bCs/>
          <w:sz w:val="24"/>
          <w:szCs w:val="24"/>
        </w:rPr>
        <w:t>Классными руководителями проведены классные часы</w:t>
      </w:r>
      <w:r w:rsidRPr="00B35E47">
        <w:rPr>
          <w:sz w:val="24"/>
          <w:szCs w:val="24"/>
        </w:rPr>
        <w:t> на темы: «Знай и соблюдай правила дорожного движения», «Внимание – дорога!»,  «ДТП: их причины и последствия». Проведены </w:t>
      </w:r>
      <w:r w:rsidRPr="00B35E47">
        <w:rPr>
          <w:bCs/>
          <w:sz w:val="24"/>
          <w:szCs w:val="24"/>
        </w:rPr>
        <w:t>инструктажи  и розданы памятки для учителей и учащихся с 1-11 классов</w:t>
      </w:r>
      <w:r w:rsidRPr="00B35E47">
        <w:rPr>
          <w:sz w:val="24"/>
          <w:szCs w:val="24"/>
        </w:rPr>
        <w:t>  по правилам дорожного движения, пожарной безопасности, антитеррористическим актам, «тонкий лёд», «правила поведения во время паводка».    Оформляются стенды в рекреации 3 этажа по технике безопасности.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 Для обучающихся 5-7кл проведена познавательная игра «Мой взгляд», где ребята вспоминали свои права, права родителей, но и не забывали про обязанности. Рассматривали различные ситуации, находя выход из них законным путём не навредив ни кому.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5-7кл поучаствовали в игровой программе «Поле чудес» по профилактике правонарушений.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</w:t>
      </w:r>
      <w:r w:rsidRPr="00B35E47">
        <w:rPr>
          <w:rFonts w:ascii="Times New Roman" w:hAnsi="Times New Roman"/>
          <w:sz w:val="24"/>
          <w:szCs w:val="24"/>
        </w:rPr>
        <w:t xml:space="preserve">    Для обучения учащихся действиям по предотвращению террористических  актов и профилактики экстремизма проведены следующие мероприятия: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iCs/>
          <w:sz w:val="24"/>
          <w:szCs w:val="24"/>
        </w:rPr>
        <w:t xml:space="preserve">     В день солидарности в борьбе с терроризмом прошла тематическая линейка « Памяти жертв террористического акта в </w:t>
      </w:r>
      <w:proofErr w:type="gramStart"/>
      <w:r w:rsidRPr="00B35E47">
        <w:rPr>
          <w:iCs/>
          <w:sz w:val="24"/>
          <w:szCs w:val="24"/>
        </w:rPr>
        <w:t>г</w:t>
      </w:r>
      <w:proofErr w:type="gramEnd"/>
      <w:r w:rsidRPr="00B35E47">
        <w:rPr>
          <w:iCs/>
          <w:sz w:val="24"/>
          <w:szCs w:val="24"/>
        </w:rPr>
        <w:t xml:space="preserve">. Беслан»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 - установка стенда «Терроризм – угроза обществу»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>- подготовлены и р</w:t>
      </w:r>
      <w:r w:rsidRPr="00B35E47">
        <w:rPr>
          <w:color w:val="000000"/>
          <w:sz w:val="24"/>
          <w:szCs w:val="24"/>
        </w:rPr>
        <w:t>аспространены листовки (буклеты) по темам: «Действия при пожаре», «Безопасность поведения на воде», «Антитеррористическая безопасность», «Правила поведения на дороге», для</w:t>
      </w:r>
      <w:r w:rsidRPr="00B35E47">
        <w:rPr>
          <w:sz w:val="24"/>
          <w:szCs w:val="24"/>
        </w:rPr>
        <w:t xml:space="preserve"> учащихся и учителей.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b/>
          <w:bCs/>
          <w:sz w:val="24"/>
          <w:szCs w:val="24"/>
        </w:rPr>
        <w:lastRenderedPageBreak/>
        <w:t xml:space="preserve">    </w:t>
      </w:r>
      <w:r w:rsidRPr="00B35E47">
        <w:rPr>
          <w:rFonts w:eastAsia="Calibri"/>
          <w:sz w:val="24"/>
          <w:szCs w:val="24"/>
        </w:rPr>
        <w:t xml:space="preserve">    Учителям информатики проведены уроки в рамках « Безопасный интернет».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      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</w:t>
      </w:r>
      <w:proofErr w:type="gramStart"/>
      <w:r w:rsidRPr="00B35E47">
        <w:rPr>
          <w:rFonts w:ascii="Times New Roman" w:hAnsi="Times New Roman"/>
          <w:sz w:val="24"/>
          <w:szCs w:val="24"/>
        </w:rPr>
        <w:t>а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следовательно, и в среде школьников, рост неблагополучных семей, а также семей  находящихся в социально-опасном положении и не занимающихся воспитанием,  содержанием детей является основанием воспитания правовой культуры.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С ребятами группы риска ведётся постоянная работа, они вовлекаются в социально-значимую деятельность и в систему дополнительного образования, с  ними проводятся соревнования, тренинги, беседы, мероприятия.  Трудным подросткам и их семьям оказывается консультативная помощь, ведётся психолого-педагогическое сопровождение детей, попавших в трудную жизненную ситуацию.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    На начало  учебного года </w:t>
      </w:r>
      <w:r w:rsidRPr="00B35E47">
        <w:rPr>
          <w:rFonts w:ascii="Times New Roman" w:hAnsi="Times New Roman"/>
          <w:sz w:val="24"/>
          <w:szCs w:val="24"/>
        </w:rPr>
        <w:t xml:space="preserve">на учете в органах внутренних дел состояло </w:t>
      </w:r>
      <w:r w:rsidRPr="00B35E47">
        <w:rPr>
          <w:rFonts w:ascii="Times New Roman" w:eastAsiaTheme="minorHAnsi" w:hAnsi="Times New Roman"/>
          <w:sz w:val="24"/>
          <w:szCs w:val="24"/>
        </w:rPr>
        <w:t xml:space="preserve"> 6 учащихся </w:t>
      </w:r>
      <w:r w:rsidRPr="00B35E4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35E4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учете 8. </w:t>
      </w:r>
      <w:r w:rsidRPr="00B35E4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  В школе работает Совет профилактики. Работа с учащимися, состоящими на ВШУ и в ПДН, ведется весь учебный год. Проводятся профилактические беседы, посещаются их семьи, составляются акты. Работа по профилактике ведется совместно с ПДН и Советом профилактики.    Работа по профилактике правонарушений проводится среди всех школьников. Классными руководителями, заместителем директора по воспитательной  работе, социальным педагогом   изучались индивидуальные особенности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>развития личности учащихся, социальное положение и материально-бытовые  условия проживания семей учащихся «группы риска», условия семейного воспитания, занятость в свободное время.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    На Совет профилактики приглашались учащиеся с отклонением в поведении,  рассматривались текущие вопросы, вопросы постановки учащихся на  </w:t>
      </w:r>
      <w:proofErr w:type="spellStart"/>
      <w:r w:rsidRPr="00B35E47">
        <w:rPr>
          <w:rFonts w:ascii="Times New Roman" w:eastAsiaTheme="minorHAnsi" w:hAnsi="Times New Roman"/>
          <w:sz w:val="24"/>
          <w:szCs w:val="24"/>
        </w:rPr>
        <w:t>внутришкольный</w:t>
      </w:r>
      <w:proofErr w:type="spellEnd"/>
      <w:r w:rsidRPr="00B35E47">
        <w:rPr>
          <w:rFonts w:ascii="Times New Roman" w:eastAsiaTheme="minorHAnsi" w:hAnsi="Times New Roman"/>
          <w:sz w:val="24"/>
          <w:szCs w:val="24"/>
        </w:rPr>
        <w:t xml:space="preserve"> учет, снятия с учета, корректируется план работы по  профилактике, отслеживается занятость учащихся, состоящих на  </w:t>
      </w:r>
      <w:proofErr w:type="spellStart"/>
      <w:r w:rsidRPr="00B35E47">
        <w:rPr>
          <w:rFonts w:ascii="Times New Roman" w:eastAsiaTheme="minorHAnsi" w:hAnsi="Times New Roman"/>
          <w:sz w:val="24"/>
          <w:szCs w:val="24"/>
        </w:rPr>
        <w:t>внутришкольном</w:t>
      </w:r>
      <w:proofErr w:type="spellEnd"/>
      <w:r w:rsidRPr="00B35E47">
        <w:rPr>
          <w:rFonts w:ascii="Times New Roman" w:eastAsiaTheme="minorHAnsi" w:hAnsi="Times New Roman"/>
          <w:sz w:val="24"/>
          <w:szCs w:val="24"/>
        </w:rPr>
        <w:t xml:space="preserve"> учете, на учете в ПДН, в свободное время, в период  каникул, отслеживается посещение, пропуски учебных занятий этих  учащихся.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Ежемесячно в РУО отправлялся отчет о профилактической работе со школьниками.                                                                                                     </w:t>
      </w:r>
      <w:r w:rsidRPr="00B35E47">
        <w:rPr>
          <w:rFonts w:ascii="Times New Roman" w:hAnsi="Times New Roman"/>
          <w:iCs/>
          <w:sz w:val="24"/>
          <w:szCs w:val="24"/>
        </w:rPr>
        <w:t xml:space="preserve">       </w:t>
      </w:r>
      <w:r w:rsidRPr="00B35E47">
        <w:rPr>
          <w:rFonts w:ascii="Times New Roman" w:hAnsi="Times New Roman"/>
          <w:sz w:val="24"/>
          <w:szCs w:val="24"/>
        </w:rPr>
        <w:t xml:space="preserve">В рамках районной декады психологического здоровья  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были проведены следующие мероприятия согласно плану . Был оформлен информационный стенд в коридоре 2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этажа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течение декады, ученики участвовали в акциях, запланированных в рамках декады и мероприятиях, проводимых педагогом-психологом. Ребята показали, что они могут быть не только детьми, но и выступить в разных ролях, предусмотренных упражнениями и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играми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школе был объявлен конкурс газет и коллажей «Наш класс». Коллажи представлены в разных формах: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фотоколлаж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– 9 класс, коллаж из отпечатков губ и рук – 6 класс, коллаж с информацией о гороскопах учащихся класса – 8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класс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кция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«Забор» продолжалась несколько дней, вместо одного: на листах дети писали свои желания, начинающиеся со слов «Я хочу, чтоб в нашей школе…». Ребята проявили творчество и фантазию в высказываниях и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оформлении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кция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«Облако моей мечты» также была оформлена ярко и красочно. Дети имели возможность поделиться своей мечтой с другими. Акция «Подари улыбку миру» прошла активно и весело. Были проведены мероприятия в классах: Для учащихся 3-5 классов был проведена психологическая игра «Конкурс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чувствоведов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», где дети с помощью мимики и жестов выражали своё эмоциональное состояние, настроение, проявляли умение понимать чувства и эмоции других людей. Был проведён конкурс рисунков среди учащихся 1-5 классов «Моё настроение», где дети изображали своё настроение в виде погодных явлений и отразили его в цвете. В 5-6 классах прошел Психологический кросс, где учащиеся практиковались в выполнении заданий на управление своим поведением, развивали навыки доброжелательного отношения к окружающим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сихологический практикум «Познай себя» в 7 класс помог детям «примерить» на себя разные роли, выполнить упражнения на развитие доброго отношения, воспитания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вежливости.В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8-9 классах занятие было направлено на развитие терпимости, толерантности, т.к. эти классы конкурируют между собой.«Дорога к себе» - 10-11 классы - заставила старшеклассников задуматься о своем будущем, подтолкнула к мыслям о смысле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жизни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собый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интерес ученики проявили в общешкольной игре «Следопыт». Участие приняли 11 команд по числу классов. Ребята активно принимали участие в конкурсах. Дети в течение всего дня, на переменах, отвечали на вопросы всем классом, что </w:t>
      </w:r>
      <w:r w:rsidRPr="00B35E47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способствовало сплочению детского коллектива, развитию коммуникативных навыков и поднятию общего эмоционального тонуса. Оценивались скорость выполнения и достоверность ответов, а также проявления сообразительности, творчества,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смекалки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итогам декады все участники мероприятий были награждены грамотами по различным номинациям.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color w:val="000000" w:themeColor="text1"/>
          <w:sz w:val="24"/>
          <w:szCs w:val="24"/>
        </w:rPr>
        <w:t xml:space="preserve">    В 7 – 11 просмотр видеофильмов</w:t>
      </w:r>
      <w:r w:rsidRPr="00B35E47">
        <w:rPr>
          <w:sz w:val="24"/>
          <w:szCs w:val="24"/>
        </w:rPr>
        <w:t xml:space="preserve"> на тему профилактики наркомании: «Курительные смеси».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Было проведено   анкетирование учащихся   по проблеме ВИЧ — инфицирование среди молодежи, п</w:t>
      </w:r>
      <w:r w:rsidRPr="00B35E47">
        <w:rPr>
          <w:rFonts w:ascii="Times New Roman" w:hAnsi="Times New Roman"/>
          <w:bCs/>
          <w:sz w:val="24"/>
          <w:szCs w:val="24"/>
        </w:rPr>
        <w:t xml:space="preserve">одготовлены буклеты по ЗОЖ    </w:t>
      </w:r>
    </w:p>
    <w:p w:rsidR="00B35E47" w:rsidRPr="00B35E47" w:rsidRDefault="00B35E47" w:rsidP="00B35E47">
      <w:pPr>
        <w:pStyle w:val="af1"/>
        <w:ind w:firstLine="142"/>
        <w:jc w:val="both"/>
        <w:rPr>
          <w:b/>
          <w:color w:val="000000" w:themeColor="text1"/>
          <w:sz w:val="24"/>
          <w:szCs w:val="24"/>
        </w:rPr>
      </w:pPr>
      <w:r w:rsidRPr="00B35E47">
        <w:rPr>
          <w:sz w:val="24"/>
          <w:szCs w:val="24"/>
        </w:rPr>
        <w:t xml:space="preserve">      </w:t>
      </w:r>
      <w:r w:rsidRPr="00B35E47">
        <w:rPr>
          <w:b/>
          <w:i/>
          <w:color w:val="003366"/>
          <w:sz w:val="24"/>
          <w:szCs w:val="24"/>
        </w:rPr>
        <w:t xml:space="preserve"> </w:t>
      </w:r>
      <w:proofErr w:type="spellStart"/>
      <w:r w:rsidRPr="00B35E47">
        <w:rPr>
          <w:b/>
          <w:color w:val="000000" w:themeColor="text1"/>
          <w:sz w:val="24"/>
          <w:szCs w:val="24"/>
        </w:rPr>
        <w:t>Профориентационная</w:t>
      </w:r>
      <w:proofErr w:type="spellEnd"/>
      <w:r w:rsidRPr="00B35E47">
        <w:rPr>
          <w:b/>
          <w:color w:val="000000" w:themeColor="text1"/>
          <w:sz w:val="24"/>
          <w:szCs w:val="24"/>
        </w:rPr>
        <w:t xml:space="preserve"> работа</w:t>
      </w:r>
      <w:proofErr w:type="gramStart"/>
      <w:r w:rsidRPr="00B35E47">
        <w:rPr>
          <w:b/>
          <w:color w:val="000000" w:themeColor="text1"/>
          <w:sz w:val="24"/>
          <w:szCs w:val="24"/>
        </w:rPr>
        <w:t xml:space="preserve"> .</w:t>
      </w:r>
      <w:proofErr w:type="gramEnd"/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       </w:t>
      </w:r>
      <w:proofErr w:type="gramStart"/>
      <w:r w:rsidRPr="00B35E47">
        <w:rPr>
          <w:sz w:val="24"/>
          <w:szCs w:val="24"/>
        </w:rPr>
        <w:t>В этом учебном году обучающиеся   9, 11 классов выезжали в близлежащие учебные заведения.</w:t>
      </w:r>
      <w:proofErr w:type="gramEnd"/>
      <w:r w:rsidRPr="00B35E47">
        <w:rPr>
          <w:sz w:val="24"/>
          <w:szCs w:val="24"/>
        </w:rPr>
        <w:t xml:space="preserve">  Учащиеся 9-11 классов с зам</w:t>
      </w:r>
      <w:proofErr w:type="gramStart"/>
      <w:r w:rsidRPr="00B35E47">
        <w:rPr>
          <w:sz w:val="24"/>
          <w:szCs w:val="24"/>
        </w:rPr>
        <w:t>.д</w:t>
      </w:r>
      <w:proofErr w:type="gramEnd"/>
      <w:r w:rsidRPr="00B35E47">
        <w:rPr>
          <w:sz w:val="24"/>
          <w:szCs w:val="24"/>
        </w:rPr>
        <w:t xml:space="preserve">иректора по воспитательной работе приняли участие   в </w:t>
      </w:r>
      <w:r w:rsidRPr="00B35E47">
        <w:rPr>
          <w:sz w:val="24"/>
          <w:szCs w:val="24"/>
          <w:lang w:val="en-US"/>
        </w:rPr>
        <w:t>IV</w:t>
      </w:r>
      <w:r w:rsidRPr="00B35E47">
        <w:rPr>
          <w:sz w:val="24"/>
          <w:szCs w:val="24"/>
        </w:rPr>
        <w:t xml:space="preserve"> фестивале «</w:t>
      </w:r>
      <w:proofErr w:type="spellStart"/>
      <w:r w:rsidRPr="00B35E47">
        <w:rPr>
          <w:sz w:val="24"/>
          <w:szCs w:val="24"/>
        </w:rPr>
        <w:t>Профпробы</w:t>
      </w:r>
      <w:proofErr w:type="spellEnd"/>
      <w:r w:rsidRPr="00B35E47">
        <w:rPr>
          <w:sz w:val="24"/>
          <w:szCs w:val="24"/>
        </w:rPr>
        <w:t xml:space="preserve"> – 2017». Учащиеся приняли активное участие в этом мероприятии по разным направлениям: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- </w:t>
      </w:r>
      <w:r w:rsidRPr="00B35E47">
        <w:rPr>
          <w:sz w:val="24"/>
          <w:szCs w:val="24"/>
          <w:lang w:val="en-US"/>
        </w:rPr>
        <w:t>IT</w:t>
      </w:r>
      <w:r w:rsidRPr="00B35E47">
        <w:rPr>
          <w:sz w:val="24"/>
          <w:szCs w:val="24"/>
        </w:rPr>
        <w:t xml:space="preserve"> – технология и программирование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- Машиностроение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- Медицина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- Реклама и графический дизайн </w:t>
      </w:r>
    </w:p>
    <w:p w:rsidR="00B35E47" w:rsidRPr="00B35E47" w:rsidRDefault="00B35E47" w:rsidP="00B35E47">
      <w:pPr>
        <w:pStyle w:val="af1"/>
        <w:ind w:firstLine="142"/>
        <w:jc w:val="both"/>
        <w:rPr>
          <w:sz w:val="24"/>
          <w:szCs w:val="24"/>
        </w:rPr>
      </w:pPr>
      <w:r w:rsidRPr="00B35E47">
        <w:rPr>
          <w:sz w:val="24"/>
          <w:szCs w:val="24"/>
        </w:rPr>
        <w:t xml:space="preserve">Закончилось мероприятие – закрытием фестиваля, подведением итогов, где всем были вручены сертификаты участников и благодарственное письмо. 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Для родителей выпускных классов  проведено родительское собрание в ШГПИ « Особенности поступления в ВУЗ в 2017г»</w:t>
      </w:r>
      <w:r w:rsidRPr="00B35E4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color w:val="003366"/>
          <w:sz w:val="24"/>
          <w:szCs w:val="24"/>
        </w:rPr>
        <w:t xml:space="preserve">     </w:t>
      </w:r>
      <w:r w:rsidRPr="00B35E47">
        <w:rPr>
          <w:rFonts w:ascii="Times New Roman" w:hAnsi="Times New Roman"/>
          <w:sz w:val="24"/>
          <w:szCs w:val="24"/>
        </w:rPr>
        <w:t>День финансовой грамотности ежегодно проходит в сентябре месяце. В марте зам</w:t>
      </w:r>
      <w:proofErr w:type="gramStart"/>
      <w:r w:rsidRPr="00B35E47">
        <w:rPr>
          <w:rFonts w:ascii="Times New Roman" w:hAnsi="Times New Roman"/>
          <w:sz w:val="24"/>
          <w:szCs w:val="24"/>
        </w:rPr>
        <w:t>.д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иректором по ВР были прослушаны </w:t>
      </w:r>
      <w:proofErr w:type="spellStart"/>
      <w:r w:rsidRPr="00B35E47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и были проведёны  уроки  в 8-11 классах «Азбука страхования и 5 важных советов , которые тебе помогут», «Твой безопасный банк в кармане», «Профессия-педагог».  Были проведены тесты по профессиям 8 и 10 классов  по методике Е.А. Климова «Тип будущей профессии»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752"/>
        <w:gridCol w:w="1867"/>
        <w:gridCol w:w="1814"/>
        <w:gridCol w:w="975"/>
        <w:gridCol w:w="720"/>
        <w:gridCol w:w="720"/>
        <w:gridCol w:w="720"/>
        <w:gridCol w:w="1002"/>
      </w:tblGrid>
      <w:tr w:rsidR="00B35E47" w:rsidRPr="00B35E47" w:rsidTr="00A97545">
        <w:tc>
          <w:tcPr>
            <w:tcW w:w="5433" w:type="dxa"/>
            <w:gridSpan w:val="3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, прошедших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профтестирование</w:t>
            </w:r>
            <w:proofErr w:type="spellEnd"/>
          </w:p>
        </w:tc>
        <w:tc>
          <w:tcPr>
            <w:tcW w:w="4137" w:type="dxa"/>
            <w:gridSpan w:val="5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>, определившихся с типом профессии</w:t>
            </w:r>
          </w:p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(преобладает один выбор)</w:t>
            </w:r>
          </w:p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7" w:rsidRPr="00B35E47" w:rsidTr="00A97545">
        <w:tc>
          <w:tcPr>
            <w:tcW w:w="1752" w:type="dxa"/>
            <w:vMerge w:val="restart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Всего прошли тестирование</w:t>
            </w:r>
          </w:p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75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Человек-природа</w:t>
            </w:r>
          </w:p>
        </w:tc>
        <w:tc>
          <w:tcPr>
            <w:tcW w:w="720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Человек-техника</w:t>
            </w:r>
          </w:p>
        </w:tc>
        <w:tc>
          <w:tcPr>
            <w:tcW w:w="720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Человек-знак</w:t>
            </w:r>
          </w:p>
        </w:tc>
        <w:tc>
          <w:tcPr>
            <w:tcW w:w="720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Человек-человек</w:t>
            </w:r>
          </w:p>
        </w:tc>
        <w:tc>
          <w:tcPr>
            <w:tcW w:w="1002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</w:p>
        </w:tc>
      </w:tr>
      <w:tr w:rsidR="00B35E47" w:rsidRPr="00B35E47" w:rsidTr="00A97545">
        <w:trPr>
          <w:cantSplit/>
          <w:trHeight w:val="2104"/>
        </w:trPr>
        <w:tc>
          <w:tcPr>
            <w:tcW w:w="1752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Определились с типом профессии</w:t>
            </w:r>
          </w:p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(1 выбор)</w:t>
            </w:r>
          </w:p>
        </w:tc>
        <w:tc>
          <w:tcPr>
            <w:tcW w:w="1814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Не определились с типом профессии</w:t>
            </w:r>
          </w:p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(сделали 2 и более выборов)</w:t>
            </w:r>
          </w:p>
        </w:tc>
        <w:tc>
          <w:tcPr>
            <w:tcW w:w="975" w:type="dxa"/>
            <w:vMerge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7" w:rsidRPr="00B35E47" w:rsidTr="00A97545">
        <w:tc>
          <w:tcPr>
            <w:tcW w:w="175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№ графы </w:t>
            </w:r>
          </w:p>
        </w:tc>
        <w:tc>
          <w:tcPr>
            <w:tcW w:w="186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B35E47" w:rsidRPr="00B35E47" w:rsidTr="00A97545">
        <w:tc>
          <w:tcPr>
            <w:tcW w:w="9570" w:type="dxa"/>
            <w:gridSpan w:val="8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</w:tr>
      <w:tr w:rsidR="00B35E47" w:rsidRPr="00B35E47" w:rsidTr="00A97545">
        <w:tc>
          <w:tcPr>
            <w:tcW w:w="175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86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14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975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B35E47" w:rsidRPr="00B35E47" w:rsidTr="00A97545">
        <w:tc>
          <w:tcPr>
            <w:tcW w:w="9570" w:type="dxa"/>
            <w:gridSpan w:val="8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</w:p>
        </w:tc>
      </w:tr>
      <w:tr w:rsidR="00B35E47" w:rsidRPr="00B35E47" w:rsidTr="00A97545">
        <w:tc>
          <w:tcPr>
            <w:tcW w:w="175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6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814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75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35E47" w:rsidRPr="00B35E47" w:rsidTr="00A97545">
        <w:tc>
          <w:tcPr>
            <w:tcW w:w="9570" w:type="dxa"/>
            <w:gridSpan w:val="8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итого по 8 и 10 классам по школе </w:t>
            </w:r>
          </w:p>
        </w:tc>
      </w:tr>
      <w:tr w:rsidR="00B35E47" w:rsidRPr="00B35E47" w:rsidTr="00A97545">
        <w:tc>
          <w:tcPr>
            <w:tcW w:w="175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86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814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975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E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B35E47" w:rsidRPr="00B35E47" w:rsidTr="00A97545">
        <w:tc>
          <w:tcPr>
            <w:tcW w:w="175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И по</w:t>
      </w:r>
      <w:r w:rsidRPr="00B35E47">
        <w:rPr>
          <w:rFonts w:ascii="Times New Roman" w:hAnsi="Times New Roman"/>
          <w:b/>
          <w:sz w:val="24"/>
          <w:szCs w:val="24"/>
        </w:rPr>
        <w:t xml:space="preserve"> </w:t>
      </w:r>
      <w:r w:rsidRPr="00B35E47">
        <w:rPr>
          <w:rFonts w:ascii="Times New Roman" w:hAnsi="Times New Roman"/>
          <w:sz w:val="24"/>
          <w:szCs w:val="24"/>
        </w:rPr>
        <w:t xml:space="preserve">методике </w:t>
      </w:r>
      <w:proofErr w:type="spellStart"/>
      <w:r w:rsidRPr="00B35E47">
        <w:rPr>
          <w:rFonts w:ascii="Times New Roman" w:hAnsi="Times New Roman"/>
          <w:sz w:val="24"/>
          <w:szCs w:val="24"/>
        </w:rPr>
        <w:t>Йовайши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Л. «Профессиональные склонности»</w:t>
      </w:r>
    </w:p>
    <w:tbl>
      <w:tblPr>
        <w:tblStyle w:val="a9"/>
        <w:tblW w:w="0" w:type="auto"/>
        <w:tblLayout w:type="fixed"/>
        <w:tblLook w:val="01E0"/>
      </w:tblPr>
      <w:tblGrid>
        <w:gridCol w:w="866"/>
        <w:gridCol w:w="1222"/>
        <w:gridCol w:w="1080"/>
        <w:gridCol w:w="1017"/>
        <w:gridCol w:w="892"/>
        <w:gridCol w:w="958"/>
        <w:gridCol w:w="951"/>
        <w:gridCol w:w="978"/>
        <w:gridCol w:w="1079"/>
      </w:tblGrid>
      <w:tr w:rsidR="00B35E47" w:rsidRPr="00B35E47" w:rsidTr="00A97545">
        <w:tc>
          <w:tcPr>
            <w:tcW w:w="3168" w:type="dxa"/>
            <w:gridSpan w:val="3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Прошли тестирование</w:t>
            </w:r>
          </w:p>
        </w:tc>
        <w:tc>
          <w:tcPr>
            <w:tcW w:w="5875" w:type="dxa"/>
            <w:gridSpan w:val="6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>, определившихся с выбором</w:t>
            </w:r>
          </w:p>
        </w:tc>
      </w:tr>
      <w:tr w:rsidR="00B35E47" w:rsidRPr="00B35E47" w:rsidTr="00A97545">
        <w:tc>
          <w:tcPr>
            <w:tcW w:w="866" w:type="dxa"/>
            <w:vMerge w:val="restart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02" w:type="dxa"/>
            <w:gridSpan w:val="2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017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работа с людьми</w:t>
            </w:r>
          </w:p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958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951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эстетическая деятельность</w:t>
            </w:r>
          </w:p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экстремальная деятельность</w:t>
            </w:r>
          </w:p>
        </w:tc>
        <w:tc>
          <w:tcPr>
            <w:tcW w:w="1079" w:type="dxa"/>
            <w:vMerge w:val="restart"/>
            <w:textDirection w:val="btLr"/>
          </w:tcPr>
          <w:p w:rsidR="00B35E47" w:rsidRPr="00B35E47" w:rsidRDefault="00B35E47" w:rsidP="00B35E47">
            <w:pPr>
              <w:spacing w:line="240" w:lineRule="auto"/>
              <w:ind w:left="113" w:righ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планово-экономическая деятельность</w:t>
            </w:r>
          </w:p>
        </w:tc>
      </w:tr>
      <w:tr w:rsidR="00B35E47" w:rsidRPr="00B35E47" w:rsidTr="00A97545">
        <w:tc>
          <w:tcPr>
            <w:tcW w:w="866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определились с выбором (преобладает 1 выбор)</w:t>
            </w:r>
          </w:p>
        </w:tc>
        <w:tc>
          <w:tcPr>
            <w:tcW w:w="108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не определились с выбором (сделали 2 и более выборов)</w:t>
            </w:r>
          </w:p>
        </w:tc>
        <w:tc>
          <w:tcPr>
            <w:tcW w:w="1017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47" w:rsidRPr="00B35E47" w:rsidTr="00A97545">
        <w:tc>
          <w:tcPr>
            <w:tcW w:w="866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№ графы 1</w:t>
            </w:r>
          </w:p>
        </w:tc>
        <w:tc>
          <w:tcPr>
            <w:tcW w:w="122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5E47" w:rsidRPr="00B35E47" w:rsidTr="00A97545">
        <w:tc>
          <w:tcPr>
            <w:tcW w:w="9043" w:type="dxa"/>
            <w:gridSpan w:val="9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</w:tr>
      <w:tr w:rsidR="00B35E47" w:rsidRPr="00B35E47" w:rsidTr="00A97545">
        <w:tc>
          <w:tcPr>
            <w:tcW w:w="866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35E47" w:rsidRPr="00B35E47" w:rsidTr="00A97545">
        <w:tc>
          <w:tcPr>
            <w:tcW w:w="9043" w:type="dxa"/>
            <w:gridSpan w:val="9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</w:tr>
      <w:tr w:rsidR="00B35E47" w:rsidRPr="00B35E47" w:rsidTr="00A97545">
        <w:tc>
          <w:tcPr>
            <w:tcW w:w="866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35E47" w:rsidRPr="00B35E47" w:rsidTr="00A97545">
        <w:tc>
          <w:tcPr>
            <w:tcW w:w="9043" w:type="dxa"/>
            <w:gridSpan w:val="9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итого по всем 8 и 10 классам школ района</w:t>
            </w:r>
          </w:p>
        </w:tc>
      </w:tr>
      <w:tr w:rsidR="00B35E47" w:rsidRPr="00B35E47" w:rsidTr="00A97545">
        <w:tc>
          <w:tcPr>
            <w:tcW w:w="866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2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8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4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35E47" w:rsidRPr="00B35E47" w:rsidRDefault="00B35E47" w:rsidP="00B35E47">
      <w:pPr>
        <w:pStyle w:val="Default"/>
        <w:ind w:firstLine="142"/>
        <w:jc w:val="both"/>
        <w:rPr>
          <w:b/>
          <w:color w:val="003366"/>
        </w:rPr>
      </w:pPr>
      <w:r w:rsidRPr="00B35E47">
        <w:t xml:space="preserve">      </w:t>
      </w:r>
      <w:proofErr w:type="spellStart"/>
      <w:r w:rsidRPr="00B35E47">
        <w:t>Профориентационная</w:t>
      </w:r>
      <w:proofErr w:type="spellEnd"/>
      <w:r w:rsidRPr="00B35E47">
        <w:t xml:space="preserve"> работа включает в себя разнообразные, взаимодополняющие формы и методы. </w:t>
      </w:r>
      <w:proofErr w:type="gramStart"/>
      <w:r w:rsidRPr="00B35E47">
        <w:t>Начиная со средней школы обучающиеся присматриваются к профессиям во время разноплановых экскурсий.</w:t>
      </w:r>
      <w:proofErr w:type="gramEnd"/>
      <w:r w:rsidRPr="00B35E47">
        <w:t xml:space="preserve">   В дальнейшей работе по профориентации необходимо продолжать работу по информированию обучающихся о конкретных профессиях того или иного типа, об учебных заведениях, готовящих специалистов той или иной профессии. Необходимо продолжать работу по определению индивидуальных возможностей обучающихся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color w:val="003366"/>
          <w:sz w:val="24"/>
          <w:szCs w:val="24"/>
        </w:rPr>
      </w:pPr>
    </w:p>
    <w:p w:rsidR="00B35E47" w:rsidRPr="00B35E47" w:rsidRDefault="00B35E47" w:rsidP="00B35E47">
      <w:pPr>
        <w:pStyle w:val="Default"/>
        <w:ind w:left="1069" w:firstLine="142"/>
        <w:jc w:val="both"/>
        <w:rPr>
          <w:b/>
          <w:color w:val="000000" w:themeColor="text1"/>
        </w:rPr>
      </w:pPr>
      <w:r w:rsidRPr="00B35E47">
        <w:rPr>
          <w:b/>
          <w:bCs/>
          <w:iCs/>
          <w:color w:val="000000" w:themeColor="text1"/>
        </w:rPr>
        <w:t xml:space="preserve">Развитие ученического самоуправления.  </w:t>
      </w:r>
      <w:r w:rsidRPr="00B35E47">
        <w:rPr>
          <w:b/>
          <w:color w:val="000000" w:themeColor="text1"/>
        </w:rPr>
        <w:t xml:space="preserve">  Воспитание социально – активной личности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В школе функционируют детское общественное объединение «ШАНС</w:t>
      </w:r>
      <w:r w:rsidRPr="00B35E47">
        <w:rPr>
          <w:rFonts w:ascii="Times New Roman" w:hAnsi="Times New Roman"/>
          <w:b/>
          <w:sz w:val="24"/>
          <w:szCs w:val="24"/>
        </w:rPr>
        <w:t>»</w:t>
      </w:r>
      <w:proofErr w:type="gramStart"/>
      <w:r w:rsidRPr="00B35E47">
        <w:rPr>
          <w:rFonts w:ascii="Times New Roman" w:hAnsi="Times New Roman"/>
          <w:sz w:val="24"/>
          <w:szCs w:val="24"/>
        </w:rPr>
        <w:t xml:space="preserve"> </w:t>
      </w:r>
      <w:r w:rsidRPr="00B35E47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с чётким распределением функциональных обязанностей. Руководит республикой президент, которого выбирают на общешкольном собрании путём закрытого голосовании сроком на один год. 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lastRenderedPageBreak/>
        <w:t xml:space="preserve">      В 2016– 2017 учебном году президентом избрана </w:t>
      </w:r>
      <w:proofErr w:type="gramStart"/>
      <w:r w:rsidRPr="00B35E47">
        <w:rPr>
          <w:rFonts w:ascii="Times New Roman" w:hAnsi="Times New Roman"/>
          <w:sz w:val="24"/>
          <w:szCs w:val="24"/>
        </w:rPr>
        <w:t>Косовских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Ксения ученица 9 класса. Ксения за активное участие в школе.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    Смысл школьного самоуправления в том, чтобы дети приобрели личный опыт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демократических отношений в различных видах и формах совместной деятельности детей и взрослых.</w:t>
      </w:r>
    </w:p>
    <w:p w:rsidR="00B35E47" w:rsidRPr="00B35E47" w:rsidRDefault="00B35E47" w:rsidP="00B35E47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eastAsiaTheme="minorHAnsi" w:hAnsi="Times New Roman"/>
          <w:b/>
          <w:bCs/>
          <w:color w:val="1F497D" w:themeColor="text2"/>
          <w:sz w:val="24"/>
          <w:szCs w:val="24"/>
        </w:rPr>
      </w:pPr>
      <w:r w:rsidRPr="00B35E47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B35E47" w:rsidRPr="00B35E47" w:rsidRDefault="00B35E47" w:rsidP="00B35E47">
      <w:pPr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>Социальный состав семей</w:t>
      </w:r>
    </w:p>
    <w:p w:rsidR="00B35E47" w:rsidRPr="00B35E47" w:rsidRDefault="00B35E47" w:rsidP="00B35E47">
      <w:pPr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Наконец 2016-2017 учебного года  </w:t>
      </w:r>
    </w:p>
    <w:tbl>
      <w:tblPr>
        <w:tblW w:w="50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8"/>
        <w:gridCol w:w="2143"/>
      </w:tblGrid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 Общая численность учащихся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154 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Из них семей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1. Малообеспеченных семей 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2. Семьи,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3. Многодетных семей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4. Неполных семей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5. С детьми, без попечения родителей, находящимися под опекой/попечительством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6. Количество опекунов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7.  Дети, </w:t>
            </w:r>
            <w:proofErr w:type="gramStart"/>
            <w:r w:rsidRPr="00B35E47">
              <w:rPr>
                <w:rFonts w:ascii="Times New Roman" w:hAnsi="Times New Roman"/>
                <w:sz w:val="24"/>
                <w:szCs w:val="24"/>
              </w:rPr>
              <w:t>состоящими</w:t>
            </w:r>
            <w:proofErr w:type="gram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на учете в органах внутренних дел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8. С детьми, состоящими на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5E47" w:rsidRPr="00B35E47" w:rsidTr="00A97545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9. С детьми, совершившими преступление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E47" w:rsidRPr="00B35E47" w:rsidRDefault="00B35E4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>Задачи деятельности на 2017-2018 учебный год: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t>Продолжить формирование основных гражданских компетенций учащихся,  уделяя больше внимания вопросам воспитания чувств патриотизма у подрастающего поколения;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t>Проводить воспитательную работу по основным направлениям деятельности, обозначенным в Программе развития воспитательной компоненты МКОУ «Ольховская СОШ»;</w:t>
      </w:r>
    </w:p>
    <w:p w:rsidR="00B35E47" w:rsidRPr="00B35E47" w:rsidRDefault="00B35E47" w:rsidP="00B35E47">
      <w:pPr>
        <w:widowControl w:val="0"/>
        <w:numPr>
          <w:ilvl w:val="0"/>
          <w:numId w:val="36"/>
        </w:numPr>
        <w:tabs>
          <w:tab w:val="righ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pacing w:val="6"/>
          <w:sz w:val="24"/>
          <w:szCs w:val="24"/>
        </w:rPr>
      </w:pPr>
      <w:r w:rsidRPr="00B35E47">
        <w:rPr>
          <w:rFonts w:ascii="Times New Roman" w:hAnsi="Times New Roman"/>
          <w:spacing w:val="6"/>
          <w:sz w:val="24"/>
          <w:szCs w:val="24"/>
        </w:rPr>
        <w:t xml:space="preserve">Проводить целенаправленную работу по обучению </w:t>
      </w:r>
      <w:proofErr w:type="gramStart"/>
      <w:r w:rsidRPr="00B35E47">
        <w:rPr>
          <w:rFonts w:ascii="Times New Roman" w:hAnsi="Times New Roman"/>
          <w:spacing w:val="6"/>
          <w:sz w:val="24"/>
          <w:szCs w:val="24"/>
        </w:rPr>
        <w:t>обучающихся</w:t>
      </w:r>
      <w:proofErr w:type="gramEnd"/>
      <w:r w:rsidRPr="00B35E47">
        <w:rPr>
          <w:rFonts w:ascii="Times New Roman" w:hAnsi="Times New Roman"/>
          <w:spacing w:val="6"/>
          <w:sz w:val="24"/>
          <w:szCs w:val="24"/>
        </w:rPr>
        <w:t xml:space="preserve"> навыкам безопасного поведения и по профилактике детского дорожно-транспортного травматизма и противопожарной безопасности;  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Продолжить развитие системы сотрудничества школы и учреждений профессионального обучения </w:t>
      </w:r>
      <w:proofErr w:type="gramStart"/>
      <w:r w:rsidRPr="00B35E47">
        <w:rPr>
          <w:rFonts w:ascii="Times New Roman" w:hAnsi="Times New Roman"/>
          <w:sz w:val="24"/>
          <w:szCs w:val="24"/>
        </w:rPr>
        <w:t>целях</w:t>
      </w:r>
      <w:proofErr w:type="gramEnd"/>
      <w:r w:rsidRPr="00B35E47">
        <w:rPr>
          <w:rFonts w:ascii="Times New Roman" w:hAnsi="Times New Roman"/>
          <w:sz w:val="24"/>
          <w:szCs w:val="24"/>
        </w:rPr>
        <w:t xml:space="preserve"> проведения качественной </w:t>
      </w:r>
      <w:proofErr w:type="spellStart"/>
      <w:r w:rsidRPr="00B35E47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работы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t>Продолжить развитие системы сотрудничества школы и родительской общественности в целях улучшения качества учебно-воспитательного процесса ОУ;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t>Продолжить работу   с родителями  в  правовом  аспекте  воспитания детей  с  привлечением  инспектора  ПДН Шадринского  района, представителей   правоохранительных  органов.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lastRenderedPageBreak/>
        <w:t>Продолжить индивидуальную   работу с семьями, находящими в социально-опасном положении.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t xml:space="preserve"> Активнее вовлекать родителе</w:t>
      </w:r>
      <w:proofErr w:type="gramStart"/>
      <w:r w:rsidRPr="00B35E47">
        <w:rPr>
          <w:rFonts w:ascii="Times New Roman" w:hAnsi="Times New Roman"/>
          <w:sz w:val="24"/>
          <w:szCs w:val="24"/>
          <w:lang w:bidi="en-US"/>
        </w:rPr>
        <w:t>й(</w:t>
      </w:r>
      <w:proofErr w:type="gramEnd"/>
      <w:r w:rsidRPr="00B35E47">
        <w:rPr>
          <w:rFonts w:ascii="Times New Roman" w:hAnsi="Times New Roman"/>
          <w:sz w:val="24"/>
          <w:szCs w:val="24"/>
          <w:lang w:bidi="en-US"/>
        </w:rPr>
        <w:t xml:space="preserve"> законных представителей) в социально – значимую деятельность;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eastAsia="MS Mincho" w:hAnsi="Times New Roman"/>
          <w:sz w:val="24"/>
          <w:szCs w:val="24"/>
          <w:lang w:eastAsia="ja-JP"/>
        </w:rPr>
        <w:t>Активизировать работу по организации действенного ученического самоуправления;</w:t>
      </w:r>
    </w:p>
    <w:p w:rsidR="00B35E47" w:rsidRPr="00B35E47" w:rsidRDefault="00B35E47" w:rsidP="00B35E47">
      <w:pPr>
        <w:numPr>
          <w:ilvl w:val="0"/>
          <w:numId w:val="36"/>
        </w:num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B35E47">
        <w:rPr>
          <w:rFonts w:ascii="Times New Roman" w:eastAsia="MS Mincho" w:hAnsi="Times New Roman"/>
          <w:sz w:val="24"/>
          <w:szCs w:val="24"/>
          <w:lang w:eastAsia="ja-JP"/>
        </w:rPr>
        <w:t>Активизировать участие всего педагогического коллектива в обновлении содержания воспитательной работы;</w:t>
      </w:r>
      <w:r w:rsidRPr="00B35E47">
        <w:rPr>
          <w:rFonts w:ascii="Times New Roman" w:hAnsi="Times New Roman"/>
          <w:sz w:val="24"/>
          <w:szCs w:val="24"/>
          <w:lang w:bidi="en-US"/>
        </w:rPr>
        <w:tab/>
      </w:r>
    </w:p>
    <w:p w:rsidR="00B35E47" w:rsidRPr="00B35E47" w:rsidRDefault="00B35E47" w:rsidP="00B35E47">
      <w:pPr>
        <w:widowControl w:val="0"/>
        <w:numPr>
          <w:ilvl w:val="0"/>
          <w:numId w:val="36"/>
        </w:numPr>
        <w:tabs>
          <w:tab w:val="left" w:pos="1080"/>
        </w:tabs>
        <w:spacing w:before="280" w:after="280" w:line="240" w:lineRule="auto"/>
        <w:ind w:left="426"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  <w:lang w:bidi="en-US"/>
        </w:rPr>
        <w:tab/>
        <w:t>Продолжить сотрудничество с учреждениями   дополнительного образования, культуры, спорта с целью максимального вовлечения в работу подростков   из семей социального риска.                        12.</w:t>
      </w:r>
      <w:r w:rsidRPr="00B35E47">
        <w:rPr>
          <w:rFonts w:ascii="Times New Roman" w:hAnsi="Times New Roman"/>
          <w:color w:val="000000"/>
          <w:sz w:val="24"/>
          <w:szCs w:val="24"/>
        </w:rPr>
        <w:t>Повышать профессиональное мастерство педагогов через самообразование, использование современных информационных технологий.</w:t>
      </w:r>
    </w:p>
    <w:p w:rsidR="00B35E47" w:rsidRPr="00B35E47" w:rsidRDefault="00B35E47" w:rsidP="00B35E47">
      <w:pPr>
        <w:spacing w:line="240" w:lineRule="auto"/>
        <w:ind w:left="720" w:firstLine="142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B35E47" w:rsidRPr="00B35E47" w:rsidRDefault="00B35E47" w:rsidP="00B35E47">
      <w:pPr>
        <w:pStyle w:val="ab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 </w:t>
      </w: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35E47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44E52" w:rsidRPr="00B35E47" w:rsidRDefault="00844E52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44E52" w:rsidRPr="00B35E47" w:rsidRDefault="00844E52" w:rsidP="00B35E47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35E47">
        <w:rPr>
          <w:rFonts w:ascii="Times New Roman" w:hAnsi="Times New Roman"/>
          <w:b/>
          <w:sz w:val="24"/>
          <w:szCs w:val="24"/>
        </w:rPr>
        <w:t>Приложение 1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color w:val="000000"/>
          <w:sz w:val="24"/>
          <w:szCs w:val="24"/>
        </w:rPr>
        <w:t>Победители: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русский язык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— 4кл.- Матков Роман, Вахрамеева Татьяна, 5кл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Жукова Анастасия, 6кл.-Туганова Арина,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, Плотникова Яна, 10кл.-Посухова Любовь, 11кл.-Витинская Надежда.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Литература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— 5кл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Топорищева Ксения, Дубровина Анастасия, Жукова Анастасия, 6кл.- Туганова Арина,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, Жукова Ирина, Белозерцева Екатерина, Плотникова Яна,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Лаубган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Елизавета, 10кл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Курманова Алина.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Английский язык </w:t>
      </w:r>
      <w:r w:rsidRPr="00B35E47">
        <w:rPr>
          <w:rFonts w:ascii="Times New Roman" w:hAnsi="Times New Roman"/>
          <w:color w:val="000000"/>
          <w:sz w:val="24"/>
          <w:szCs w:val="24"/>
        </w:rPr>
        <w:t>— 5кл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Жукова Анастасия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История 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— 7кл. -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Разливинских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Мария, 9кл.- Парфёнова Ксения,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Косовских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Ксения, 10кл.-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Мехонцева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Ирина, Юрочкина Валентина.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Обществознание </w:t>
      </w:r>
      <w:r w:rsidRPr="00B35E47">
        <w:rPr>
          <w:rFonts w:ascii="Times New Roman" w:hAnsi="Times New Roman"/>
          <w:color w:val="000000"/>
          <w:sz w:val="24"/>
          <w:szCs w:val="24"/>
        </w:rPr>
        <w:t>— 7кл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Сафронова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Ульяна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Ксения, 9кл.-Парфёнова Ксения, Косовских Ксения, 10кл.-Курманова Алина, 11кл.-Казеко Елизавета,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Елена.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География </w:t>
      </w:r>
      <w:r w:rsidRPr="00B35E47">
        <w:rPr>
          <w:rFonts w:ascii="Times New Roman" w:hAnsi="Times New Roman"/>
          <w:color w:val="000000"/>
          <w:sz w:val="24"/>
          <w:szCs w:val="24"/>
        </w:rPr>
        <w:t>— 6кл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Туганова Арина.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Биология </w:t>
      </w:r>
      <w:r w:rsidRPr="00B35E47">
        <w:rPr>
          <w:rFonts w:ascii="Times New Roman" w:hAnsi="Times New Roman"/>
          <w:color w:val="000000"/>
          <w:sz w:val="24"/>
          <w:szCs w:val="24"/>
        </w:rPr>
        <w:t>— 6кл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Туганова Арина,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, Плотникова Яна, 9кл.-Парфёнова Ксения, Косовских Ксения, Соловьёва Александра, 10кл.-Посухова Любовь, Курманова Алина, 11кл.-Витинская Надежда.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Физика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— 10кл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Курманова Алина.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Химия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— 9кл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Соловьёва Александра.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Физическая культура </w:t>
      </w:r>
      <w:r w:rsidRPr="00B35E47">
        <w:rPr>
          <w:rFonts w:ascii="Times New Roman" w:hAnsi="Times New Roman"/>
          <w:color w:val="000000"/>
          <w:sz w:val="24"/>
          <w:szCs w:val="24"/>
        </w:rPr>
        <w:t>— 5кл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Жукова Анастасия, Самарин Данил, 9кл.-Парфёнова Ксения, 11кл.-Суставов Алексей, Жданова Татьяна.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Технология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— 5кл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Топорищева Ксения и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Коковина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Диана,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Брюхов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Дмитрий и Секерин Руслан, 6кл.-Туганова Арина,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Жирняков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Дмитрий, 7кл.-Сафронова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Ульяна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Брусянина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Александра,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Ксения, Куликов Константин.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ОБЖ </w:t>
      </w:r>
      <w:r w:rsidRPr="00B35E47">
        <w:rPr>
          <w:rFonts w:ascii="Times New Roman" w:hAnsi="Times New Roman"/>
          <w:color w:val="000000"/>
          <w:sz w:val="24"/>
          <w:szCs w:val="24"/>
        </w:rPr>
        <w:t>— 9кл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Парфёнова Ксения, Косовских Ксения, , 11кл.-Суставов Алексей,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Елена,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Казеко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Елизавета,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Витинская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Надежда.</w:t>
      </w:r>
    </w:p>
    <w:p w:rsidR="00C6612D" w:rsidRPr="00B35E47" w:rsidRDefault="00C6612D" w:rsidP="00B35E47">
      <w:pPr>
        <w:pStyle w:val="a6"/>
        <w:shd w:val="clear" w:color="auto" w:fill="FFFFFF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Математика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— 4кл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Вахрамеева Татьяна, 9кл.-Парфёнова Ксения, Косовских Ксения, Соловьёва Александра, 10кл.-Курманова Алина.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День Призывника — победители: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Амиров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Сардар (11кл), Юрочкин Александр (11кл), Балашов Виталий (9кл).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10 февраля — День сочинений для обучающихся 10 класса «Как я сдавал экзамены».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Работа Курмановой Алины была отправлена на 2 муниципальный этап. 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lastRenderedPageBreak/>
        <w:t xml:space="preserve">Школьная олимпиада «Знатоки ПДД» - победители: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Подоксёнов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Никита (5кл),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Жирняков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Дмитрий (6кл), Куликова Анастасия (7кл), Маслов Илья (8кл).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Баскетбол — 1 место 10-11кл, 2 место 9класс, 3 место 8класс, 4 место 7 класс.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Школьная олимпиада по ПБ и действиям в ЧС — победители: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Топорищева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Ксения (5кл), Жукова Ирина (6кл), Мосеев Юрий (7кл), Куликова Дарья (8кл).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Осенний кросс - </w:t>
      </w:r>
    </w:p>
    <w:p w:rsidR="00C6612D" w:rsidRPr="00B35E47" w:rsidRDefault="00C6612D" w:rsidP="00B35E47">
      <w:pPr>
        <w:pStyle w:val="a6"/>
        <w:shd w:val="clear" w:color="auto" w:fill="FFFFFF"/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5 – 6 </w:t>
      </w:r>
      <w:proofErr w:type="spellStart"/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1место – 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Плотников Данил, Белозерцева Катя.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Жирняков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Дима.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Добриев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Вова, Плотникова Яна.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7 – 8 </w:t>
      </w:r>
      <w:proofErr w:type="spellStart"/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1 место –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Куликов Костя, Уфимцева Лена,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– место –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Топорищев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Никита, 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– место – 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Кузнецов Витя, Куликова Настя.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9 </w:t>
      </w:r>
      <w:proofErr w:type="spellStart"/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– место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урунбаеваАлсу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, Никулин Александр.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Соревнования по волейболу — 1место 10-11 классы, 2 место 9класс, 3 место 8 класс.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Конкурс фотографий «Учитель, перед именем твоим...» - 7-10 класс, Благодарственные письма.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Конкурс стенгазет «Знать, чтобы жить»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посвященный дню борьбы со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спидом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— 1 место — 9кл, 2 место-8кл, 3 место — 11и10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Акция ко Дню Защитника Отечества — Благодарность 5, 6, 7, 8, 9,11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Акция к Международному женскому дню 8 марта «Поздравь девочек!» — Благодарность 5, 6, 7, 8, 9,11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Конкурс рисунков «Мы и космос» - 1 группа: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Маша (1 место),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Куртанов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Артур (2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место – Белозерцев Матвей (2 класс), Балашов Саша (1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3 место – Плотникова Аня (2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группа: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Суставова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Катя (3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Кинжибаева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Сабина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(3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Лиза (4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Благодарность:</w:t>
      </w:r>
    </w:p>
    <w:p w:rsidR="00C6612D" w:rsidRPr="00B35E47" w:rsidRDefault="00C6612D" w:rsidP="00B35E47">
      <w:pPr>
        <w:pStyle w:val="a6"/>
        <w:shd w:val="clear" w:color="auto" w:fill="FFFFFF"/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lastRenderedPageBreak/>
        <w:t xml:space="preserve">Туганова Арина,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Брюхов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Дима, Жукова Настя,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Таня.</w:t>
      </w:r>
    </w:p>
    <w:p w:rsidR="00C6612D" w:rsidRPr="00B35E47" w:rsidRDefault="00C6612D" w:rsidP="00B35E47">
      <w:pPr>
        <w:widowControl w:val="0"/>
        <w:numPr>
          <w:ilvl w:val="1"/>
          <w:numId w:val="27"/>
        </w:num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Конкурс  рисунков, посвященного Дню Защитника Отечества - 1 – 4 класс «Служить Отечеству – почетный долг» 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1 возрастная группа: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1 место – 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Куртанов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 Артур (2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ТопорищеваДарина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1 класс)</w:t>
      </w:r>
      <w:proofErr w:type="gramEnd"/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Маша (1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Брусянина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Таня (2 класс)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Кадранилов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Даниэль (1 место), Тощева Соня (1 место)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возрастная группа: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1 место – Бакунина Валя (3 класс)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Суставова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Катя (3 класс)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место – Вшивков Данил (3 класс), Синицких Кристина (4 класс)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Жирнякова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Лиза (3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Кинжибаева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Сабина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(3 класс) 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5 – 11 класс «Защитники Родины»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1 возрастная группа: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(6 класс)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Брюхов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Дима (5 класс), Жукова Настя (5 класс), Дубровина Настя (5 класс)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место – Самарин Данил (5 класс), Алиева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Санита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(5 класс).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возрастная группа: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1 место – Насырова Ангелина (7 класс), Соловьева Саша (9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Брусянина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Саша (7 класс)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Дремина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Оля (8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Ксюша (7 класс)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Разливинских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Маша (7 класс), Куликова Настя (7 класс)</w:t>
      </w:r>
    </w:p>
    <w:p w:rsidR="00C6612D" w:rsidRPr="00B35E47" w:rsidRDefault="00C6612D" w:rsidP="00B35E47">
      <w:pPr>
        <w:numPr>
          <w:ilvl w:val="1"/>
          <w:numId w:val="27"/>
        </w:num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eastAsia="SimSun" w:hAnsi="Times New Roman"/>
          <w:color w:val="000000"/>
          <w:sz w:val="24"/>
          <w:szCs w:val="24"/>
        </w:rPr>
        <w:t>Конкурс рисунков, газет, фотографий «Подари радость маме»  - 1 место (номинация портрет)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Маша 1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место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Дандыбаева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Динара 1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Аман 1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3 место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Сансызбаева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Алена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Берсенева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Даша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Кадралинов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Даниэль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1 место (номинация открытка)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Суставова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Катя 3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Ефимова Катя 3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lastRenderedPageBreak/>
        <w:t>2 место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Рубакин Антон 1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Столбов Сережа 1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3 место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Бакунина Валя 3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Мезенцев Илья 2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Номинация газета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1 место – 9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 место – 5 класс, 7 класс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35E47">
        <w:rPr>
          <w:rFonts w:ascii="Times New Roman" w:eastAsia="SimSun" w:hAnsi="Times New Roman"/>
          <w:color w:val="000000"/>
          <w:sz w:val="24"/>
          <w:szCs w:val="24"/>
        </w:rPr>
        <w:t>3 место - 8 класс, 10 класс</w:t>
      </w:r>
    </w:p>
    <w:p w:rsidR="00C6612D" w:rsidRPr="00B35E47" w:rsidRDefault="00C6612D" w:rsidP="00B35E47">
      <w:pPr>
        <w:numPr>
          <w:ilvl w:val="1"/>
          <w:numId w:val="27"/>
        </w:num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eastAsia="SimSun" w:hAnsi="Times New Roman"/>
          <w:color w:val="000000"/>
          <w:sz w:val="24"/>
          <w:szCs w:val="24"/>
        </w:rPr>
        <w:t>Школьный конкурс рисунков</w:t>
      </w:r>
      <w:proofErr w:type="gramStart"/>
      <w:r w:rsidRPr="00B35E47">
        <w:rPr>
          <w:rFonts w:ascii="Times New Roman" w:eastAsia="SimSun" w:hAnsi="Times New Roman"/>
          <w:color w:val="000000"/>
          <w:sz w:val="24"/>
          <w:szCs w:val="24"/>
        </w:rPr>
        <w:t>«У</w:t>
      </w:r>
      <w:proofErr w:type="gramEnd"/>
      <w:r w:rsidRPr="00B35E47">
        <w:rPr>
          <w:rFonts w:ascii="Times New Roman" w:eastAsia="SimSun" w:hAnsi="Times New Roman"/>
          <w:color w:val="000000"/>
          <w:sz w:val="24"/>
          <w:szCs w:val="24"/>
        </w:rPr>
        <w:t>читель, перед именем твоим…» - Возрастная группа 1 – 2 класс: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Сансызбаева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Алена (2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Дандыбаева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Динара (1 класс), 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2 место - Гусейнова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Сурая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(2 класс), Гусейнова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Туркана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(2 класс), 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3 мест -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Маша (1 класс), Столбов Сережа (1класс),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ТопорищеваДарина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(1класс).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Возрастная группа 3 – 4 класс: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Сансызбаев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Мурат (3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Суставова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Катя (3 класс),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2 класс – Пантелеев Данил (3 класс),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Лагойдо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Карина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(4 класс), Бакунина Валя (3 класс);</w:t>
      </w:r>
    </w:p>
    <w:p w:rsidR="00C6612D" w:rsidRPr="00B35E47" w:rsidRDefault="00C6612D" w:rsidP="00B35E47">
      <w:pPr>
        <w:widowControl w:val="0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eastAsia="SimSun" w:hAnsi="Times New Roman"/>
          <w:color w:val="000000"/>
          <w:sz w:val="24"/>
          <w:szCs w:val="24"/>
        </w:rPr>
        <w:t xml:space="preserve">3 место – </w:t>
      </w:r>
      <w:proofErr w:type="spellStart"/>
      <w:r w:rsidRPr="00B35E47">
        <w:rPr>
          <w:rFonts w:ascii="Times New Roman" w:eastAsia="SimSun" w:hAnsi="Times New Roman"/>
          <w:color w:val="000000"/>
          <w:sz w:val="24"/>
          <w:szCs w:val="24"/>
        </w:rPr>
        <w:t>Кинжибаева</w:t>
      </w:r>
      <w:proofErr w:type="spellEnd"/>
      <w:r w:rsidRPr="00B35E47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proofErr w:type="spellStart"/>
      <w:r w:rsidRPr="00B35E47">
        <w:rPr>
          <w:rFonts w:ascii="Times New Roman" w:eastAsia="SimSun" w:hAnsi="Times New Roman"/>
          <w:color w:val="000000"/>
          <w:sz w:val="24"/>
          <w:szCs w:val="24"/>
        </w:rPr>
        <w:t>Сабина</w:t>
      </w:r>
      <w:proofErr w:type="spellEnd"/>
      <w:r w:rsidRPr="00B35E47">
        <w:rPr>
          <w:rFonts w:ascii="Times New Roman" w:eastAsia="SimSun" w:hAnsi="Times New Roman"/>
          <w:color w:val="000000"/>
          <w:sz w:val="24"/>
          <w:szCs w:val="24"/>
        </w:rPr>
        <w:t xml:space="preserve"> (3 класс), </w:t>
      </w:r>
      <w:proofErr w:type="spellStart"/>
      <w:r w:rsidRPr="00B35E47">
        <w:rPr>
          <w:rFonts w:ascii="Times New Roman" w:eastAsia="SimSun" w:hAnsi="Times New Roman"/>
          <w:color w:val="000000"/>
          <w:sz w:val="24"/>
          <w:szCs w:val="24"/>
        </w:rPr>
        <w:t>ЦветоваДарина</w:t>
      </w:r>
      <w:proofErr w:type="spellEnd"/>
      <w:r w:rsidRPr="00B35E47">
        <w:rPr>
          <w:rFonts w:ascii="Times New Roman" w:eastAsia="SimSun" w:hAnsi="Times New Roman"/>
          <w:color w:val="000000"/>
          <w:sz w:val="24"/>
          <w:szCs w:val="24"/>
        </w:rPr>
        <w:t xml:space="preserve"> (4 класс), Синицких Кристина (4 класс).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Пионербол — 1 место 4 класс, 2 место 3 класс.</w:t>
      </w:r>
    </w:p>
    <w:p w:rsidR="00C6612D" w:rsidRPr="00B35E47" w:rsidRDefault="00C6612D" w:rsidP="00B35E47">
      <w:pPr>
        <w:pStyle w:val="a6"/>
        <w:numPr>
          <w:ilvl w:val="1"/>
          <w:numId w:val="27"/>
        </w:numPr>
        <w:shd w:val="clear" w:color="auto" w:fill="FFFFFF"/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Конкурс рисунков «Новогодняя сказка» 1 – 4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1 возрастная группа: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1 место 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E47">
        <w:rPr>
          <w:rFonts w:ascii="Times New Roman" w:hAnsi="Times New Roman"/>
          <w:sz w:val="24"/>
          <w:szCs w:val="24"/>
        </w:rPr>
        <w:t>Бушманова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Маша, Столбов Сергей (1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 место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Коркина Лиза, Гусейнова </w:t>
      </w:r>
      <w:proofErr w:type="spellStart"/>
      <w:r w:rsidRPr="00B35E47">
        <w:rPr>
          <w:rFonts w:ascii="Times New Roman" w:hAnsi="Times New Roman"/>
          <w:sz w:val="24"/>
          <w:szCs w:val="24"/>
        </w:rPr>
        <w:t>Туркана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(2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 место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Дубровина Вика, Соловьев Максим.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2 возрастная группа: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1 место 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E47">
        <w:rPr>
          <w:rFonts w:ascii="Times New Roman" w:hAnsi="Times New Roman"/>
          <w:sz w:val="24"/>
          <w:szCs w:val="24"/>
        </w:rPr>
        <w:t>Суставова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Катя (3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 место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lastRenderedPageBreak/>
        <w:t>Ефимова Катя (3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Уфимцев Кирилл (4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 место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Бакунина Валя (3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E47">
        <w:rPr>
          <w:rFonts w:ascii="Times New Roman" w:hAnsi="Times New Roman"/>
          <w:sz w:val="24"/>
          <w:szCs w:val="24"/>
        </w:rPr>
        <w:t>ЦветоваДарина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(4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E47">
        <w:rPr>
          <w:rFonts w:ascii="Times New Roman" w:hAnsi="Times New Roman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Лиза (4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Конкурс поделок «Новогодняя сказка» 1 – 4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1 возрастная группа: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Савин Миша (1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B35E47">
        <w:rPr>
          <w:rFonts w:ascii="Times New Roman" w:hAnsi="Times New Roman"/>
          <w:sz w:val="24"/>
          <w:szCs w:val="24"/>
        </w:rPr>
        <w:t>Брусянина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Таня (2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 место – Тощева Соня (1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B35E47">
        <w:rPr>
          <w:rFonts w:ascii="Times New Roman" w:hAnsi="Times New Roman"/>
          <w:sz w:val="24"/>
          <w:szCs w:val="24"/>
        </w:rPr>
        <w:t>ТопорищеваДарина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(1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 место – Столбов Сережа (1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2 возрастная группа: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Вахрамеева Таня (4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B35E47">
        <w:rPr>
          <w:rFonts w:ascii="Times New Roman" w:hAnsi="Times New Roman"/>
          <w:sz w:val="24"/>
          <w:szCs w:val="24"/>
        </w:rPr>
        <w:t>Суставова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Катя (3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3 место </w:t>
      </w:r>
      <w:proofErr w:type="spellStart"/>
      <w:r w:rsidRPr="00B35E47">
        <w:rPr>
          <w:rFonts w:ascii="Times New Roman" w:hAnsi="Times New Roman"/>
          <w:sz w:val="24"/>
          <w:szCs w:val="24"/>
        </w:rPr>
        <w:t>Кинжибаева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47">
        <w:rPr>
          <w:rFonts w:ascii="Times New Roman" w:hAnsi="Times New Roman"/>
          <w:sz w:val="24"/>
          <w:szCs w:val="24"/>
        </w:rPr>
        <w:t>Сабина</w:t>
      </w:r>
      <w:proofErr w:type="spellEnd"/>
      <w:r w:rsidRPr="00B35E47">
        <w:rPr>
          <w:rFonts w:ascii="Times New Roman" w:hAnsi="Times New Roman"/>
          <w:sz w:val="24"/>
          <w:szCs w:val="24"/>
        </w:rPr>
        <w:t xml:space="preserve"> (3 класс), Уфимцев Кирилл (4 класс).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Конкурс поделок «Новогодняя сказка» 5 – 11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Уфимцева Лена (7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 место – Белозерцева Катя (6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 место – Жукова Ирина (6 класс)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8 – 11 классы: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9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11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Конкурс плакатов «Новогодняя сказка»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11 класс,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 место – 9 класс, 5 класс,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 место – 10 класс, 8 класс, 7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lastRenderedPageBreak/>
        <w:t>Конкурс кроссвордов 5 – 7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5 класс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 место – 7 класс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 место – 6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Викторина по изобразительному искусству 8 – 11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1 место – 11 класс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2 место – 9 класс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3 место – 8, 10 классы.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Интеллектуальный турнир «Своя игра» по мировой художественной культуре 10 – 11 класс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Диплом Победителя – 10 класс, Диплом участников – 11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b/>
          <w:bCs/>
          <w:sz w:val="24"/>
          <w:szCs w:val="24"/>
        </w:rPr>
        <w:t>Игра по изобразительному искусству «Морской бой» 5 – 7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Грамота за 1 место - 7 класс, 2 место – 5 класс, 3 место – 6 класс.</w:t>
      </w:r>
    </w:p>
    <w:p w:rsidR="00C6612D" w:rsidRPr="00B35E47" w:rsidRDefault="00C6612D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pStyle w:val="17"/>
        <w:numPr>
          <w:ilvl w:val="1"/>
          <w:numId w:val="27"/>
        </w:numPr>
        <w:shd w:val="clear" w:color="auto" w:fill="FFFFFF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  <w:u w:val="single"/>
        </w:rPr>
      </w:pPr>
      <w:r w:rsidRPr="00B35E47">
        <w:rPr>
          <w:rFonts w:cs="Times New Roman"/>
          <w:color w:val="000000"/>
        </w:rPr>
        <w:t xml:space="preserve">Армейский марафон - </w:t>
      </w:r>
    </w:p>
    <w:p w:rsidR="00C6612D" w:rsidRPr="00B35E47" w:rsidRDefault="00C6612D" w:rsidP="00B35E47">
      <w:pPr>
        <w:pStyle w:val="17"/>
        <w:shd w:val="clear" w:color="auto" w:fill="FFFFFF"/>
        <w:spacing w:line="240" w:lineRule="auto"/>
        <w:ind w:firstLine="142"/>
        <w:jc w:val="both"/>
        <w:rPr>
          <w:rFonts w:cs="Times New Roman"/>
          <w:color w:val="000000"/>
        </w:rPr>
      </w:pPr>
      <w:proofErr w:type="spellStart"/>
      <w:r w:rsidRPr="00B35E47">
        <w:rPr>
          <w:rFonts w:cs="Times New Roman"/>
          <w:b/>
          <w:bCs/>
          <w:i/>
          <w:iCs/>
          <w:color w:val="000000"/>
          <w:u w:val="single"/>
        </w:rPr>
        <w:t>Дартс</w:t>
      </w:r>
      <w:proofErr w:type="spellEnd"/>
      <w:r w:rsidRPr="00B35E47">
        <w:rPr>
          <w:rFonts w:cs="Times New Roman"/>
          <w:i/>
          <w:iCs/>
          <w:color w:val="000000"/>
          <w:u w:val="single"/>
        </w:rPr>
        <w:t>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5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proofErr w:type="spellStart"/>
      <w:r w:rsidRPr="00B35E47">
        <w:rPr>
          <w:rFonts w:cs="Times New Roman"/>
          <w:color w:val="000000"/>
        </w:rPr>
        <w:t>Язовских</w:t>
      </w:r>
      <w:proofErr w:type="spellEnd"/>
      <w:r w:rsidRPr="00B35E47">
        <w:rPr>
          <w:rFonts w:cs="Times New Roman"/>
          <w:color w:val="000000"/>
        </w:rPr>
        <w:t xml:space="preserve"> Т.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6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Варфоломеев К.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7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Малышев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8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proofErr w:type="spellStart"/>
      <w:r w:rsidRPr="00B35E47">
        <w:rPr>
          <w:rFonts w:cs="Times New Roman"/>
          <w:color w:val="000000"/>
        </w:rPr>
        <w:t>Цепелев</w:t>
      </w:r>
      <w:proofErr w:type="spellEnd"/>
      <w:r w:rsidRPr="00B35E47">
        <w:rPr>
          <w:rFonts w:cs="Times New Roman"/>
          <w:color w:val="000000"/>
        </w:rPr>
        <w:t xml:space="preserve"> К.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9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Косовских К.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10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Юрочкина В.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  <w:u w:val="single"/>
        </w:rPr>
      </w:pPr>
      <w:r w:rsidRPr="00B35E47">
        <w:rPr>
          <w:rFonts w:cs="Times New Roman"/>
          <w:color w:val="000000"/>
        </w:rPr>
        <w:t xml:space="preserve">11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Суставов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  <w:u w:val="single"/>
        </w:rPr>
        <w:t>Разборка и сборка автомата АК-74</w:t>
      </w:r>
      <w:r w:rsidRPr="00B35E47">
        <w:rPr>
          <w:rFonts w:cs="Times New Roman"/>
          <w:color w:val="000000"/>
        </w:rPr>
        <w:t>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1 м. – </w:t>
      </w:r>
      <w:proofErr w:type="spellStart"/>
      <w:r w:rsidRPr="00B35E47">
        <w:rPr>
          <w:rFonts w:cs="Times New Roman"/>
          <w:color w:val="000000"/>
        </w:rPr>
        <w:t>Амиров</w:t>
      </w:r>
      <w:proofErr w:type="spellEnd"/>
      <w:r w:rsidRPr="00B35E47">
        <w:rPr>
          <w:rFonts w:cs="Times New Roman"/>
          <w:color w:val="000000"/>
        </w:rPr>
        <w:t xml:space="preserve"> С.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2 м. – Юрочкин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  <w:u w:val="single"/>
        </w:rPr>
      </w:pPr>
      <w:r w:rsidRPr="00B35E47">
        <w:rPr>
          <w:rFonts w:cs="Times New Roman"/>
          <w:color w:val="000000"/>
        </w:rPr>
        <w:t>3 м. – Тихонов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  <w:u w:val="single"/>
        </w:rPr>
        <w:t>Поднимание гири</w:t>
      </w:r>
      <w:r w:rsidRPr="00B35E47">
        <w:rPr>
          <w:rFonts w:cs="Times New Roman"/>
          <w:color w:val="000000"/>
        </w:rPr>
        <w:t>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  <w:u w:val="single"/>
        </w:rPr>
      </w:pPr>
      <w:proofErr w:type="spellStart"/>
      <w:r w:rsidRPr="00B35E47">
        <w:rPr>
          <w:rFonts w:cs="Times New Roman"/>
          <w:color w:val="000000"/>
        </w:rPr>
        <w:t>Амиров</w:t>
      </w:r>
      <w:proofErr w:type="spellEnd"/>
      <w:r w:rsidRPr="00B35E47">
        <w:rPr>
          <w:rFonts w:cs="Times New Roman"/>
          <w:color w:val="000000"/>
        </w:rPr>
        <w:t xml:space="preserve"> С., Балашов В., Жданов Р., </w:t>
      </w:r>
      <w:proofErr w:type="spellStart"/>
      <w:r w:rsidRPr="00B35E47">
        <w:rPr>
          <w:rFonts w:cs="Times New Roman"/>
          <w:color w:val="000000"/>
        </w:rPr>
        <w:t>Комененко</w:t>
      </w:r>
      <w:proofErr w:type="spellEnd"/>
      <w:r w:rsidRPr="00B35E47">
        <w:rPr>
          <w:rFonts w:cs="Times New Roman"/>
          <w:color w:val="000000"/>
        </w:rPr>
        <w:t xml:space="preserve"> Д.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  <w:u w:val="single"/>
        </w:rPr>
        <w:t>Стрельба в электронном тире: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5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Секерин Р.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6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Орлов В.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7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Кузнецов В., Мосеев Ю., Кудряшов К.,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8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proofErr w:type="spellStart"/>
      <w:r w:rsidRPr="00B35E47">
        <w:rPr>
          <w:rFonts w:cs="Times New Roman"/>
          <w:color w:val="000000"/>
        </w:rPr>
        <w:t>Мосяяева</w:t>
      </w:r>
      <w:proofErr w:type="spellEnd"/>
      <w:r w:rsidRPr="00B35E47">
        <w:rPr>
          <w:rFonts w:cs="Times New Roman"/>
          <w:color w:val="000000"/>
        </w:rPr>
        <w:t xml:space="preserve"> В., Жданов Р., </w:t>
      </w:r>
      <w:proofErr w:type="spellStart"/>
      <w:r w:rsidRPr="00B35E47">
        <w:rPr>
          <w:rFonts w:cs="Times New Roman"/>
          <w:color w:val="000000"/>
        </w:rPr>
        <w:t>Цепелев</w:t>
      </w:r>
      <w:proofErr w:type="spellEnd"/>
      <w:r w:rsidRPr="00B35E47">
        <w:rPr>
          <w:rFonts w:cs="Times New Roman"/>
          <w:color w:val="000000"/>
        </w:rPr>
        <w:t xml:space="preserve"> К.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9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r w:rsidRPr="00B35E47">
        <w:rPr>
          <w:rFonts w:cs="Times New Roman"/>
          <w:b/>
          <w:bCs/>
          <w:color w:val="000000"/>
        </w:rPr>
        <w:t xml:space="preserve">Балашов В., Тихонов А., </w:t>
      </w:r>
      <w:proofErr w:type="spellStart"/>
      <w:r w:rsidRPr="00B35E47">
        <w:rPr>
          <w:rFonts w:cs="Times New Roman"/>
          <w:b/>
          <w:bCs/>
          <w:color w:val="000000"/>
        </w:rPr>
        <w:t>Шушарин</w:t>
      </w:r>
      <w:proofErr w:type="spellEnd"/>
      <w:r w:rsidRPr="00B35E47">
        <w:rPr>
          <w:rFonts w:cs="Times New Roman"/>
          <w:b/>
          <w:bCs/>
          <w:color w:val="000000"/>
        </w:rPr>
        <w:t xml:space="preserve"> В</w:t>
      </w:r>
      <w:r w:rsidRPr="00B35E47">
        <w:rPr>
          <w:rFonts w:cs="Times New Roman"/>
          <w:color w:val="000000"/>
        </w:rPr>
        <w:t>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10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>. – Юрочкина В.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  <w:u w:val="single"/>
        </w:rPr>
      </w:pPr>
      <w:r w:rsidRPr="00B35E47">
        <w:rPr>
          <w:rFonts w:cs="Times New Roman"/>
          <w:color w:val="000000"/>
        </w:rPr>
        <w:t xml:space="preserve">11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r w:rsidRPr="00B35E47">
        <w:rPr>
          <w:rFonts w:cs="Times New Roman"/>
          <w:b/>
          <w:bCs/>
          <w:color w:val="000000"/>
        </w:rPr>
        <w:t>Юрочкин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  <w:u w:val="single"/>
        </w:rPr>
        <w:t>Разгадывание кроссворда: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6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proofErr w:type="spellStart"/>
      <w:r w:rsidRPr="00B35E47">
        <w:rPr>
          <w:rFonts w:cs="Times New Roman"/>
          <w:color w:val="000000"/>
        </w:rPr>
        <w:t>Нурунбаева</w:t>
      </w:r>
      <w:proofErr w:type="spellEnd"/>
      <w:r w:rsidRPr="00B35E47">
        <w:rPr>
          <w:rFonts w:cs="Times New Roman"/>
          <w:color w:val="000000"/>
        </w:rPr>
        <w:t xml:space="preserve"> А., Туганова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7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proofErr w:type="spellStart"/>
      <w:r w:rsidRPr="00B35E47">
        <w:rPr>
          <w:rFonts w:cs="Times New Roman"/>
          <w:color w:val="000000"/>
        </w:rPr>
        <w:t>Разливинских</w:t>
      </w:r>
      <w:proofErr w:type="spellEnd"/>
      <w:r w:rsidRPr="00B35E47">
        <w:rPr>
          <w:rFonts w:cs="Times New Roman"/>
          <w:color w:val="000000"/>
        </w:rPr>
        <w:t xml:space="preserve"> М., Насырова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9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</w:t>
      </w:r>
      <w:proofErr w:type="spellStart"/>
      <w:r w:rsidRPr="00B35E47">
        <w:rPr>
          <w:rFonts w:cs="Times New Roman"/>
          <w:color w:val="000000"/>
        </w:rPr>
        <w:t>Язовских</w:t>
      </w:r>
      <w:proofErr w:type="spellEnd"/>
      <w:r w:rsidRPr="00B35E47">
        <w:rPr>
          <w:rFonts w:cs="Times New Roman"/>
          <w:color w:val="000000"/>
        </w:rPr>
        <w:t xml:space="preserve"> Н.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lastRenderedPageBreak/>
        <w:t xml:space="preserve">11 </w:t>
      </w:r>
      <w:proofErr w:type="spellStart"/>
      <w:r w:rsidRPr="00B35E47">
        <w:rPr>
          <w:rFonts w:cs="Times New Roman"/>
          <w:color w:val="000000"/>
        </w:rPr>
        <w:t>кл</w:t>
      </w:r>
      <w:proofErr w:type="spellEnd"/>
      <w:r w:rsidRPr="00B35E47">
        <w:rPr>
          <w:rFonts w:cs="Times New Roman"/>
          <w:color w:val="000000"/>
        </w:rPr>
        <w:t xml:space="preserve">. – Все </w:t>
      </w:r>
      <w:proofErr w:type="spellStart"/>
      <w:r w:rsidRPr="00B35E47">
        <w:rPr>
          <w:rFonts w:cs="Times New Roman"/>
          <w:color w:val="000000"/>
        </w:rPr>
        <w:t>учащ-ся</w:t>
      </w:r>
      <w:proofErr w:type="spellEnd"/>
      <w:r w:rsidRPr="00B35E47">
        <w:rPr>
          <w:rFonts w:cs="Times New Roman"/>
          <w:color w:val="000000"/>
        </w:rPr>
        <w:t>.</w:t>
      </w:r>
    </w:p>
    <w:p w:rsidR="00C6612D" w:rsidRPr="00B35E47" w:rsidRDefault="00C6612D" w:rsidP="00B35E47">
      <w:pPr>
        <w:pStyle w:val="17"/>
        <w:numPr>
          <w:ilvl w:val="1"/>
          <w:numId w:val="27"/>
        </w:numPr>
        <w:shd w:val="clear" w:color="auto" w:fill="FFFFFF"/>
        <w:spacing w:line="240" w:lineRule="auto"/>
        <w:ind w:firstLine="142"/>
        <w:jc w:val="both"/>
        <w:rPr>
          <w:rFonts w:cs="Times New Roman"/>
          <w:color w:val="000000"/>
          <w:u w:val="single"/>
        </w:rPr>
      </w:pPr>
      <w:r w:rsidRPr="00B35E47">
        <w:rPr>
          <w:rFonts w:cs="Times New Roman"/>
          <w:color w:val="000000"/>
        </w:rPr>
        <w:t xml:space="preserve">Соревнования </w:t>
      </w:r>
      <w:proofErr w:type="gramStart"/>
      <w:r w:rsidRPr="00B35E47">
        <w:rPr>
          <w:rFonts w:cs="Times New Roman"/>
          <w:color w:val="000000"/>
        </w:rPr>
        <w:t>по военному</w:t>
      </w:r>
      <w:proofErr w:type="gramEnd"/>
      <w:r w:rsidRPr="00B35E47">
        <w:rPr>
          <w:rFonts w:cs="Times New Roman"/>
          <w:color w:val="000000"/>
        </w:rPr>
        <w:t xml:space="preserve"> многоборью-  </w:t>
      </w:r>
    </w:p>
    <w:p w:rsidR="00C6612D" w:rsidRPr="00B35E47" w:rsidRDefault="00C6612D" w:rsidP="00B35E47">
      <w:pPr>
        <w:pStyle w:val="17"/>
        <w:shd w:val="clear" w:color="auto" w:fill="FFFFFF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</w:rPr>
      </w:pPr>
      <w:r w:rsidRPr="00B35E47">
        <w:rPr>
          <w:rFonts w:cs="Times New Roman"/>
          <w:color w:val="000000"/>
          <w:u w:val="single"/>
        </w:rPr>
        <w:t>Младшая группа</w:t>
      </w:r>
      <w:r w:rsidRPr="00B35E47">
        <w:rPr>
          <w:rFonts w:cs="Times New Roman"/>
          <w:color w:val="000000"/>
        </w:rPr>
        <w:t>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</w:rPr>
        <w:t>Мальчики</w:t>
      </w:r>
      <w:r w:rsidRPr="00B35E47">
        <w:rPr>
          <w:rFonts w:cs="Times New Roman"/>
          <w:i/>
          <w:iCs/>
          <w:color w:val="000000"/>
        </w:rPr>
        <w:t>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1 м. – Орлов В.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2 м. – Самарин Д.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</w:rPr>
      </w:pPr>
      <w:r w:rsidRPr="00B35E47">
        <w:rPr>
          <w:rFonts w:cs="Times New Roman"/>
          <w:color w:val="000000"/>
        </w:rPr>
        <w:t xml:space="preserve">3 м. – </w:t>
      </w:r>
      <w:proofErr w:type="spellStart"/>
      <w:r w:rsidRPr="00B35E47">
        <w:rPr>
          <w:rFonts w:cs="Times New Roman"/>
          <w:color w:val="000000"/>
        </w:rPr>
        <w:t>Доукеев</w:t>
      </w:r>
      <w:proofErr w:type="spellEnd"/>
      <w:r w:rsidRPr="00B35E47">
        <w:rPr>
          <w:rFonts w:cs="Times New Roman"/>
          <w:color w:val="000000"/>
        </w:rPr>
        <w:t xml:space="preserve">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</w:rPr>
        <w:t>Девочки</w:t>
      </w:r>
      <w:r w:rsidRPr="00B35E47">
        <w:rPr>
          <w:rFonts w:cs="Times New Roman"/>
          <w:i/>
          <w:iCs/>
          <w:color w:val="000000"/>
        </w:rPr>
        <w:t>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1 м. – Полякова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2 м. – Алиева С.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  <w:u w:val="single"/>
        </w:rPr>
      </w:pPr>
      <w:r w:rsidRPr="00B35E47">
        <w:rPr>
          <w:rFonts w:cs="Times New Roman"/>
          <w:color w:val="000000"/>
        </w:rPr>
        <w:t>3 м. – Кудряшова К.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</w:rPr>
      </w:pPr>
      <w:r w:rsidRPr="00B35E47">
        <w:rPr>
          <w:rFonts w:cs="Times New Roman"/>
          <w:color w:val="000000"/>
          <w:u w:val="single"/>
        </w:rPr>
        <w:t>Старшая группа</w:t>
      </w:r>
      <w:r w:rsidRPr="00B35E47">
        <w:rPr>
          <w:rFonts w:cs="Times New Roman"/>
          <w:color w:val="000000"/>
        </w:rPr>
        <w:t>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</w:rPr>
        <w:t>Юноши</w:t>
      </w:r>
      <w:r w:rsidRPr="00B35E47">
        <w:rPr>
          <w:rFonts w:cs="Times New Roman"/>
          <w:i/>
          <w:iCs/>
          <w:color w:val="000000"/>
        </w:rPr>
        <w:t>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1 м. – Юрочкин А.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2 м. – </w:t>
      </w:r>
      <w:proofErr w:type="spellStart"/>
      <w:r w:rsidRPr="00B35E47">
        <w:rPr>
          <w:rFonts w:cs="Times New Roman"/>
          <w:color w:val="000000"/>
        </w:rPr>
        <w:t>Амиров</w:t>
      </w:r>
      <w:proofErr w:type="spellEnd"/>
      <w:r w:rsidRPr="00B35E47">
        <w:rPr>
          <w:rFonts w:cs="Times New Roman"/>
          <w:color w:val="000000"/>
        </w:rPr>
        <w:t xml:space="preserve"> С.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b/>
          <w:bCs/>
          <w:i/>
          <w:iCs/>
          <w:color w:val="000000"/>
        </w:rPr>
      </w:pPr>
      <w:r w:rsidRPr="00B35E47">
        <w:rPr>
          <w:rFonts w:cs="Times New Roman"/>
          <w:color w:val="000000"/>
        </w:rPr>
        <w:t xml:space="preserve">3 м. – </w:t>
      </w:r>
      <w:proofErr w:type="spellStart"/>
      <w:r w:rsidRPr="00B35E47">
        <w:rPr>
          <w:rFonts w:cs="Times New Roman"/>
          <w:color w:val="000000"/>
        </w:rPr>
        <w:t>Топорищев</w:t>
      </w:r>
      <w:proofErr w:type="spellEnd"/>
      <w:r w:rsidRPr="00B35E47">
        <w:rPr>
          <w:rFonts w:cs="Times New Roman"/>
          <w:color w:val="000000"/>
        </w:rPr>
        <w:t xml:space="preserve"> Н.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b/>
          <w:bCs/>
          <w:i/>
          <w:iCs/>
          <w:color w:val="000000"/>
        </w:rPr>
        <w:t>Девушки</w:t>
      </w:r>
      <w:r w:rsidRPr="00B35E47">
        <w:rPr>
          <w:rFonts w:cs="Times New Roman"/>
          <w:i/>
          <w:iCs/>
          <w:color w:val="000000"/>
        </w:rPr>
        <w:t>: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 xml:space="preserve">1 м. – </w:t>
      </w:r>
      <w:proofErr w:type="spellStart"/>
      <w:r w:rsidRPr="00B35E47">
        <w:rPr>
          <w:rFonts w:cs="Times New Roman"/>
          <w:color w:val="000000"/>
        </w:rPr>
        <w:t>Мосяеева</w:t>
      </w:r>
      <w:proofErr w:type="spellEnd"/>
      <w:r w:rsidRPr="00B35E47">
        <w:rPr>
          <w:rFonts w:cs="Times New Roman"/>
          <w:color w:val="000000"/>
        </w:rPr>
        <w:t xml:space="preserve"> В.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2 м. – Жданова Т.</w:t>
      </w: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  <w:r w:rsidRPr="00B35E47">
        <w:rPr>
          <w:rFonts w:cs="Times New Roman"/>
          <w:color w:val="000000"/>
        </w:rPr>
        <w:t>3 м. – Косовских К.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  уровень: районный</w:t>
      </w:r>
    </w:p>
    <w:p w:rsidR="00C6612D" w:rsidRPr="00B35E47" w:rsidRDefault="00C6612D" w:rsidP="00B35E47">
      <w:pPr>
        <w:pStyle w:val="a6"/>
        <w:numPr>
          <w:ilvl w:val="1"/>
          <w:numId w:val="28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Победители школьного тура Всероссийской олимпиады школьников защищали честь школы во втором этапе – т.е. приняли у части в районных олимпиадах 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русскому </w:t>
      </w:r>
      <w:proofErr w:type="spellStart"/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языку</w:t>
      </w:r>
      <w:r w:rsidRPr="00B35E47">
        <w:rPr>
          <w:rFonts w:ascii="Times New Roman" w:hAnsi="Times New Roman"/>
          <w:color w:val="000000"/>
          <w:sz w:val="24"/>
          <w:szCs w:val="24"/>
        </w:rPr>
        <w:t>Посухова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Любовь (10кл) - 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учитель Алексеева Г.А.),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Витинская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Надежда (11кл) — (учитель Зырянова И.М.) 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технологии</w:t>
      </w:r>
      <w:r w:rsidRPr="00B35E47">
        <w:rPr>
          <w:rFonts w:ascii="Times New Roman" w:hAnsi="Times New Roman"/>
          <w:color w:val="000000"/>
          <w:sz w:val="24"/>
          <w:szCs w:val="24"/>
        </w:rPr>
        <w:t>Брусянина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Александра (7кл), Сафронова Ульяна (7кл) — (учитель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Шляхова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А.Н.),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по физической культуре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Суставов Алексей (11кл.), Жданова Татьяна (11кл) — (учитель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А.И.),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по математике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Курманова Алина (10кл.),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Косовских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Ксения (9кл.) - (учитель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И.А.),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истории</w:t>
      </w:r>
      <w:r w:rsidRPr="00B35E47">
        <w:rPr>
          <w:rFonts w:ascii="Times New Roman" w:hAnsi="Times New Roman"/>
          <w:color w:val="000000"/>
          <w:sz w:val="24"/>
          <w:szCs w:val="24"/>
        </w:rPr>
        <w:t>Разливинских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Мария (7кл.) - (учитель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М.А.), Парфёнова Ксения (9кл).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Юрочкина Валентина (10кл.) </w:t>
      </w:r>
      <w:r w:rsidRPr="00B35E4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(2 место - призёр)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- (учитель Никулина С.А.),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обществознанию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Мехонцева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Ирина (10кл.), Соловьёва Александра (9кл.) - (учитель Никулина С.А.),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Казеко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Елизавета (11кл.),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Елена (11кл.).,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Ксения (7кл.) </w:t>
      </w:r>
      <w:r w:rsidRPr="00B35E4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(2 место - призёр)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- (учитель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Цепелева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Е.А.),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биологии</w:t>
      </w:r>
      <w:r w:rsidRPr="00B35E47">
        <w:rPr>
          <w:rFonts w:ascii="Times New Roman" w:hAnsi="Times New Roman"/>
          <w:color w:val="000000"/>
          <w:sz w:val="24"/>
          <w:szCs w:val="24"/>
        </w:rPr>
        <w:t>Витинская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Надежда (11кл) — (учитель Куликова Г.А.), Кузнецов Александр (10кл), Парфёнова Ксения (9кл) — (учитель Руденко Е.А.),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по литературе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Курманова Алина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(10кл) — (учитель Алексеева Г.А.), </w:t>
      </w:r>
      <w:r w:rsidRPr="00B35E47">
        <w:rPr>
          <w:rFonts w:ascii="Times New Roman" w:hAnsi="Times New Roman"/>
          <w:i/>
          <w:iCs/>
          <w:color w:val="000000"/>
          <w:sz w:val="24"/>
          <w:szCs w:val="24"/>
        </w:rPr>
        <w:t>по ОБЖ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Косовских Ксения (9кл) </w:t>
      </w: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>(1 место - победитель)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Казеко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Елизавета (11кл),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Елена (11кл), Суставов Алексей (11кл) — (учитель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А.И.).</w:t>
      </w:r>
    </w:p>
    <w:p w:rsidR="00C6612D" w:rsidRPr="00B35E47" w:rsidRDefault="00C6612D" w:rsidP="00B35E47">
      <w:pPr>
        <w:pStyle w:val="a6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Конкурс чтецов «Хвалю родную землю» - Курманова Алина 10кл.,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Казеко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Лиза 11кл. 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-Б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лагодарственные письма.</w:t>
      </w:r>
    </w:p>
    <w:p w:rsidR="00C6612D" w:rsidRPr="00B35E47" w:rsidRDefault="00C6612D" w:rsidP="00B35E47">
      <w:pPr>
        <w:pStyle w:val="a6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Районный этап конкурса школьных сочинений «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Илизаров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в Зауралье» - Куликова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дарья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8кл. - награждена сертификатом участника, Никулин Александр 9кл. награждён Грамотой Управления образования за 2 место.</w:t>
      </w:r>
    </w:p>
    <w:p w:rsidR="00C6612D" w:rsidRPr="00B35E47" w:rsidRDefault="00C6612D" w:rsidP="00B35E47">
      <w:pPr>
        <w:pStyle w:val="a6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Краеведческий конкурс творческих работ «Герой нашего времени» - Никулин Александр 9кл. - Диплом лауреата 1 степени.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Районный экологический конкурс рисунков « Сохраним природу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» --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грамота за 3 место Тощева С.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Районныйтурслёт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«Школа Безопасности» - 1место старшая группа, 3 место младшая группа.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Участие в закрытии районного месячника оборонно-массовой и спортивной работы — 2 место по перетягиванию каната, 3 место — военизированная эстафета.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Районный осенний кросс — участие.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Баскетбол — участие.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Волейбол — участие.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Соревнования по лёгкой атлетике — 2 место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Елена (11кл) бег на 400 м, 3 место Парфёнова Ксения (9кл) метание меча, 3 место Балашов Виталий (9кл) метание гранаты.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Эстафета на приз газеты «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Шадринский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курьер» - участие.</w:t>
      </w:r>
    </w:p>
    <w:p w:rsidR="00C6612D" w:rsidRPr="00B35E47" w:rsidRDefault="00C6612D" w:rsidP="00B35E47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Конкурс газет и плакатов «Край мой — Зауралье» - 1 место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Брусянина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Александра (7кл) плакат, 2 место Савин Михаил (2кл) рисунок.</w:t>
      </w:r>
    </w:p>
    <w:p w:rsidR="00C6612D" w:rsidRPr="00B35E47" w:rsidRDefault="00C6612D" w:rsidP="00B35E47">
      <w:pPr>
        <w:numPr>
          <w:ilvl w:val="0"/>
          <w:numId w:val="31"/>
        </w:num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 xml:space="preserve">Районный конкурс творческих работ (плакатов) «Сохраним природу вместе». </w:t>
      </w:r>
      <w:r w:rsidRPr="00B35E47">
        <w:rPr>
          <w:rFonts w:ascii="Times New Roman" w:hAnsi="Times New Roman"/>
          <w:color w:val="000000"/>
          <w:sz w:val="24"/>
          <w:szCs w:val="24"/>
        </w:rPr>
        <w:t>Выставка детских работ в УО Шадринского района (1 этаж)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риняли участие: Тощева Софья, Бакунина Валя,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Дандыбаева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Динара,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Бушманова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Мария,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Аман,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Разливинских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Мария,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Ксения, Куликов Константин, Мосеев Юра, Сафронова Уля.</w:t>
      </w:r>
    </w:p>
    <w:p w:rsidR="00C6612D" w:rsidRPr="00B35E47" w:rsidRDefault="00C6612D" w:rsidP="00B35E47">
      <w:pPr>
        <w:shd w:val="clear" w:color="auto" w:fill="FFFFFF"/>
        <w:tabs>
          <w:tab w:val="left" w:pos="0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pStyle w:val="a6"/>
        <w:numPr>
          <w:ilvl w:val="0"/>
          <w:numId w:val="30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уровень: Областной</w:t>
      </w:r>
    </w:p>
    <w:p w:rsidR="00C6612D" w:rsidRPr="00B35E47" w:rsidRDefault="00C6612D" w:rsidP="00B35E47">
      <w:pPr>
        <w:widowControl w:val="0"/>
        <w:numPr>
          <w:ilvl w:val="0"/>
          <w:numId w:val="33"/>
        </w:num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Областная олимпиада по основам безопасности дорожного движения «Знатоки ПДД»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 Победитель 2 этапа олимпиады является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Жирняков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Дмитрий 6кл., который набрал максимальный балл 44. 5 место заняли —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Подоксёнов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Никита 5кл. (15 результат из 241 участников) 40 баллов из 44; Маслов Илья 8кл. (12 результат из 242 участников) 50 баллов из 54; 7 место — Куликова Анастасия 7кл. (26 результат из 233 участников) 48 баллов из 54.</w:t>
      </w:r>
    </w:p>
    <w:p w:rsidR="00C6612D" w:rsidRPr="00B35E47" w:rsidRDefault="00C6612D" w:rsidP="00B35E47">
      <w:pPr>
        <w:widowControl w:val="0"/>
        <w:numPr>
          <w:ilvl w:val="0"/>
          <w:numId w:val="33"/>
        </w:num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Областной конкурс «Зауральское качество в каждый дом» - 3 место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Брусянина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Александра (7кл).</w:t>
      </w:r>
    </w:p>
    <w:p w:rsidR="00C6612D" w:rsidRPr="00B35E47" w:rsidRDefault="00C6612D" w:rsidP="00B35E47">
      <w:pPr>
        <w:widowControl w:val="0"/>
        <w:numPr>
          <w:ilvl w:val="0"/>
          <w:numId w:val="33"/>
        </w:num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Областной конкурс детских рисунков «Твой и Мой Экодом», посвященного Году экологии в России — результатов пока нет.</w:t>
      </w:r>
    </w:p>
    <w:p w:rsidR="00C6612D" w:rsidRPr="00B35E47" w:rsidRDefault="00C6612D" w:rsidP="00B35E47">
      <w:pPr>
        <w:widowControl w:val="0"/>
        <w:numPr>
          <w:ilvl w:val="0"/>
          <w:numId w:val="33"/>
        </w:numPr>
        <w:suppressAutoHyphens/>
        <w:spacing w:after="0" w:line="240" w:lineRule="auto"/>
        <w:ind w:firstLine="14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Областной конкурс детско-юношеского творчества по пожарной безопасности «Неопалимая купина» - 1 место Никулин Александр (9кл).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4 уровень: Региональный</w:t>
      </w:r>
    </w:p>
    <w:p w:rsidR="00C6612D" w:rsidRPr="00B35E47" w:rsidRDefault="00C6612D" w:rsidP="00B35E47">
      <w:pPr>
        <w:pStyle w:val="a6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Региональный этап Всероссийского детского экологического форума «Зеленая планета 2017» получен диплом лауреата конкурса «Многообразие вековых традиций» Куликов Константин 7кл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C6612D" w:rsidRPr="00B35E47" w:rsidRDefault="00C6612D" w:rsidP="00B35E47">
      <w:pPr>
        <w:pStyle w:val="a6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Региональный этап Всероссийской олимпиады для школьников на знание правил дорожного движения — 4 место обучающиеся 11 класса: Суставов Алексей, Юрочкин Александр,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Казеко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Елизавета,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Елена.</w:t>
      </w:r>
    </w:p>
    <w:p w:rsidR="00C6612D" w:rsidRPr="00B35E47" w:rsidRDefault="00C6612D" w:rsidP="00B35E47">
      <w:pPr>
        <w:pStyle w:val="a6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Региональный этап Всероссийской олимпиады школьников по ОБЖ — 7 место Косовских Ксения (9кл) — сертификат участника.</w:t>
      </w:r>
    </w:p>
    <w:p w:rsidR="00C6612D" w:rsidRPr="00B35E47" w:rsidRDefault="00C6612D" w:rsidP="00B35E47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Региональный этап </w:t>
      </w:r>
      <w:r w:rsidRPr="00B35E4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 в творчестве» - Насырова Ангелина (7кл),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(6кл) — свидетельство участников.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uppressAutoHyphens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B35E4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уровень: Международный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left="-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2.Ежегодно школа принимает участие в заочных олимпиадах и конкурсах. В таблице можно увидеть статистику участия</w:t>
      </w:r>
    </w:p>
    <w:tbl>
      <w:tblPr>
        <w:tblW w:w="9276" w:type="dxa"/>
        <w:tblInd w:w="-804" w:type="dxa"/>
        <w:tblLayout w:type="fixed"/>
        <w:tblLook w:val="0000"/>
      </w:tblPr>
      <w:tblGrid>
        <w:gridCol w:w="709"/>
        <w:gridCol w:w="3400"/>
        <w:gridCol w:w="1765"/>
        <w:gridCol w:w="1701"/>
        <w:gridCol w:w="1701"/>
      </w:tblGrid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136" w:right="-25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№            п\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</w:tr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«Кенгуру»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3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«КИТ – компьютеры, информатика, техника»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«Британский бульдог»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«Кенгуру-выпускникам»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«Золотое руно»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612D" w:rsidRPr="00B35E47" w:rsidTr="00C661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Гелиантус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napToGrid w:val="0"/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2D" w:rsidRPr="00B35E47" w:rsidRDefault="00C6612D" w:rsidP="00B35E47">
            <w:pPr>
              <w:pStyle w:val="a6"/>
              <w:tabs>
                <w:tab w:val="left" w:pos="0"/>
              </w:tabs>
              <w:spacing w:before="0" w:after="0" w:line="240" w:lineRule="auto"/>
              <w:ind w:left="-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наши победители: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В Международном конкурсе «</w:t>
      </w:r>
      <w:r w:rsidRPr="00B35E47">
        <w:rPr>
          <w:rFonts w:ascii="Times New Roman" w:hAnsi="Times New Roman"/>
          <w:b/>
          <w:color w:val="000000"/>
          <w:sz w:val="24"/>
          <w:szCs w:val="24"/>
        </w:rPr>
        <w:t>Русский медвежонок – языкознание для всех»</w:t>
      </w:r>
      <w:r w:rsidRPr="00B35E47">
        <w:rPr>
          <w:rFonts w:ascii="Times New Roman" w:hAnsi="Times New Roman"/>
          <w:color w:val="000000"/>
          <w:sz w:val="24"/>
          <w:szCs w:val="24"/>
        </w:rPr>
        <w:t>: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Победители районного уровня: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НурунбаеваАйнура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6кл. - Грамота за 1 место и Похвальный Отзыв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Анастасия 9кл. - Грамота за 1 место и Похвальный Отзыв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Посухова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Любовь 10кл. - Грамота за 1 место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Призёры районного уровня: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>Туганова Арина 6кл. - 3 место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Комененко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Дмитрий 7кл. - 3 место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Соловьёва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александра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9кл. - 2 место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Результаты конкурса </w:t>
      </w:r>
      <w:r w:rsidRPr="00B35E47">
        <w:rPr>
          <w:rFonts w:ascii="Times New Roman" w:hAnsi="Times New Roman"/>
          <w:b/>
          <w:color w:val="000000"/>
          <w:sz w:val="24"/>
          <w:szCs w:val="24"/>
        </w:rPr>
        <w:t xml:space="preserve">«КИТ - компьютеры, информатика, технология». Победители районного уровня: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Жирнякова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Елизавета 3кл.,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Топорищев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Данил 3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>., Колобова Елизавета 3кл., Ефимова Екатерина 3кл., Вахрамеева Татьяна 4кл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 xml:space="preserve">Призёры районного уровня — Попов Максим 4кл.,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Язовских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Анастасия 9кл.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В математической конкурсной игре </w:t>
      </w:r>
      <w:r w:rsidRPr="00B35E47">
        <w:rPr>
          <w:rFonts w:ascii="Times New Roman" w:hAnsi="Times New Roman"/>
          <w:b/>
          <w:color w:val="000000"/>
          <w:sz w:val="24"/>
          <w:szCs w:val="24"/>
        </w:rPr>
        <w:t>« Кенгуру»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 второй год принимают участие второклассники. Лучшим второклассником школы стала Плотникова Аня, получила Почётную грамоту второклассника. Победителем по Курганской области стала Туганова Арина 6кл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 w:rsidRPr="00B35E47">
        <w:rPr>
          <w:rFonts w:ascii="Times New Roman" w:hAnsi="Times New Roman"/>
          <w:color w:val="000000"/>
          <w:sz w:val="24"/>
          <w:szCs w:val="24"/>
        </w:rPr>
        <w:t>Призёры — Белозерцева Екатерина 6кл., Жукова Ирина 6кл., Парфёнова Ксения 9кл.</w:t>
      </w:r>
    </w:p>
    <w:p w:rsidR="00C6612D" w:rsidRPr="00B35E47" w:rsidRDefault="00C6612D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5E47">
        <w:rPr>
          <w:rFonts w:ascii="Times New Roman" w:hAnsi="Times New Roman"/>
          <w:color w:val="000000"/>
          <w:sz w:val="24"/>
          <w:szCs w:val="24"/>
        </w:rPr>
        <w:t xml:space="preserve">   Международная игра-конкурс  «</w:t>
      </w:r>
      <w:proofErr w:type="spellStart"/>
      <w:r w:rsidRPr="00B35E47">
        <w:rPr>
          <w:rFonts w:ascii="Times New Roman" w:hAnsi="Times New Roman"/>
          <w:b/>
          <w:color w:val="000000"/>
          <w:sz w:val="24"/>
          <w:szCs w:val="24"/>
        </w:rPr>
        <w:t>Гелиантус</w:t>
      </w:r>
      <w:proofErr w:type="spellEnd"/>
      <w:r w:rsidRPr="00B35E47">
        <w:rPr>
          <w:rFonts w:ascii="Times New Roman" w:hAnsi="Times New Roman"/>
          <w:b/>
          <w:color w:val="000000"/>
          <w:sz w:val="24"/>
          <w:szCs w:val="24"/>
        </w:rPr>
        <w:t xml:space="preserve">». Победитель по региону: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Суставова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Екатерина 3кл., </w:t>
      </w:r>
      <w:r w:rsidRPr="00B3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Призёры по району: </w:t>
      </w:r>
      <w:r w:rsidRPr="00B35E47">
        <w:rPr>
          <w:rFonts w:ascii="Times New Roman" w:hAnsi="Times New Roman"/>
          <w:color w:val="000000"/>
          <w:sz w:val="24"/>
          <w:szCs w:val="24"/>
        </w:rPr>
        <w:t xml:space="preserve">Гусейнова </w:t>
      </w:r>
      <w:proofErr w:type="spellStart"/>
      <w:r w:rsidRPr="00B35E47">
        <w:rPr>
          <w:rFonts w:ascii="Times New Roman" w:hAnsi="Times New Roman"/>
          <w:color w:val="000000"/>
          <w:sz w:val="24"/>
          <w:szCs w:val="24"/>
        </w:rPr>
        <w:t>Сурая</w:t>
      </w:r>
      <w:proofErr w:type="spellEnd"/>
      <w:r w:rsidRPr="00B35E47">
        <w:rPr>
          <w:rFonts w:ascii="Times New Roman" w:hAnsi="Times New Roman"/>
          <w:color w:val="000000"/>
          <w:sz w:val="24"/>
          <w:szCs w:val="24"/>
        </w:rPr>
        <w:t xml:space="preserve"> 2кл., Бакунина Валентина 3кл</w:t>
      </w:r>
      <w:proofErr w:type="gramStart"/>
      <w:r w:rsidRPr="00B35E47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C6612D" w:rsidRPr="00B35E47" w:rsidRDefault="00F27C37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</w:p>
    <w:p w:rsidR="00F27C37" w:rsidRPr="00B35E47" w:rsidRDefault="00F27C37" w:rsidP="00B35E47">
      <w:pPr>
        <w:spacing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B35E47">
        <w:rPr>
          <w:rFonts w:ascii="Times New Roman" w:hAnsi="Times New Roman"/>
          <w:bCs/>
          <w:sz w:val="24"/>
          <w:szCs w:val="24"/>
        </w:rPr>
        <w:t>Участие в мероприятиях (конкурсы рисунков, выставки работ учащихся) в течение года на разном уровне.</w:t>
      </w:r>
    </w:p>
    <w:tbl>
      <w:tblPr>
        <w:tblpPr w:leftFromText="180" w:rightFromText="180" w:vertAnchor="text" w:horzAnchor="margin" w:tblpXSpec="center" w:tblpY="20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1232"/>
        <w:gridCol w:w="1036"/>
        <w:gridCol w:w="3260"/>
      </w:tblGrid>
      <w:tr w:rsidR="00F27C37" w:rsidRPr="00B35E47" w:rsidTr="00C95F96">
        <w:trPr>
          <w:trHeight w:val="273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F27C37" w:rsidRPr="00B35E47" w:rsidTr="00C95F96">
        <w:trPr>
          <w:trHeight w:val="540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«Зауральское качество в каждый дом»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autoSpaceDN w:val="0"/>
              <w:spacing w:line="240" w:lineRule="auto"/>
              <w:ind w:firstLine="142"/>
              <w:jc w:val="both"/>
              <w:rPr>
                <w:rFonts w:ascii="Times New Roman" w:eastAsia="宋体;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Брусянина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</w:tr>
      <w:tr w:rsidR="00F27C37" w:rsidRPr="00B35E47" w:rsidTr="00C95F96">
        <w:trPr>
          <w:trHeight w:val="553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творческих работ в КСДЦ «Мое Зауралье» (выборы).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7,9, 10 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F27C37" w:rsidRPr="00B35E47" w:rsidTr="00C95F96">
        <w:trPr>
          <w:trHeight w:val="1114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Школьный конкурс фотографий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читель, перед именем твоим…» Оформлена выставка в актовом зале ко Дню Учителя.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 – 11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7,8,9,10 получили благодарственные письма</w:t>
            </w:r>
          </w:p>
        </w:tc>
      </w:tr>
      <w:tr w:rsidR="00F27C37" w:rsidRPr="00B35E47" w:rsidTr="00C95F96">
        <w:trPr>
          <w:trHeight w:val="521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>Школьный конкурс рисунков</w:t>
            </w:r>
            <w:proofErr w:type="gramStart"/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>читель, перед именем твоим…» Оформлена выставка на втором этажа ко Дню Учителя.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eastAsia="宋体;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>1 – 4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группа 1 – 2 класс: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Сансызбаева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(2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Дандыбаева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(1 класс), 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- Гусейнова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Сурая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класс), Гусейнова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Туркана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класс), 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 -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Маша (1 класс), Столбов Сережа (1класс),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Топорищева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(1класс).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группа 3 – 4 класс: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Сансызбаев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Мурат (3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Суставова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Катя (3 класс),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класс – Пантелеев Данил (3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Лагойдо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 класс), Бакунина Валя (3 класс);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Кинжибаева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ЦветоваДарина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 класс), Синицких Кристина (4 класс).</w:t>
            </w:r>
          </w:p>
        </w:tc>
      </w:tr>
      <w:tr w:rsidR="00F27C37" w:rsidRPr="00B35E47" w:rsidTr="00C95F96">
        <w:trPr>
          <w:trHeight w:val="798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кабинете 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оформлена выставка творческих работ учащихся 4 класса «Деревенька моя» (итог 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F27C37" w:rsidRPr="00B35E47" w:rsidTr="00C95F96">
        <w:trPr>
          <w:trHeight w:val="503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творческих работ «Мое Зауралье» (3 этаж)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– 10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F27C37" w:rsidRPr="00B35E47" w:rsidTr="00C95F96">
        <w:trPr>
          <w:trHeight w:val="1093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рисунков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азет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, плакатов. «Край мой - Зауралье»</w:t>
            </w:r>
          </w:p>
          <w:p w:rsidR="00F27C37" w:rsidRPr="00B35E47" w:rsidRDefault="00F27C37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– 9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плакат - 1 место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Брусянина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7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рисунок –2 место Савин Михаил  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27C37" w:rsidRPr="00B35E47" w:rsidTr="00C95F96">
        <w:trPr>
          <w:trHeight w:val="787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eastAsia="宋体;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 xml:space="preserve">Конкурс рисунков, газет, фотографий «Подари радость маме» 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eastAsia="宋体;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eastAsia="宋体;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 xml:space="preserve">1 – 11 </w:t>
            </w:r>
            <w:proofErr w:type="spellStart"/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eastAsia="宋体;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место (номинация портрет)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Маша 1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Дандыбаева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1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Нурунбаев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Аман 1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Сансызбаева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Берсенева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Даша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Кадралинов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Даниэль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место (номинация открытка)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Суставова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Катя 3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Ефимова Катя 3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Рубакин Антон 1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Столбов Сережа 1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Бакунина Валя 3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Мезенцев Илья 2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Номинация газета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место – 9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место – 5 класс, 7 класс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место - 8 класс, 10 класс</w:t>
            </w:r>
          </w:p>
        </w:tc>
      </w:tr>
      <w:tr w:rsidR="00F27C37" w:rsidRPr="00B35E47" w:rsidTr="00C95F96">
        <w:trPr>
          <w:trHeight w:val="907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СТЕНГАЗЕТ «Знать, чтобы жить», 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посвящённого</w:t>
            </w:r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борьбы со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–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место – 9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место – 8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место -11,10</w:t>
            </w:r>
          </w:p>
        </w:tc>
      </w:tr>
      <w:tr w:rsidR="00F27C37" w:rsidRPr="00B35E47" w:rsidTr="00C95F96">
        <w:trPr>
          <w:trHeight w:val="907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этап 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участника 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Насырова Ангелина 7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Нурунбаева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Айнура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27C37" w:rsidRPr="00B35E47" w:rsidTr="00C95F96">
        <w:trPr>
          <w:trHeight w:val="351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Конкурс  рисунков, посвященного Дню Защитника Отечества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4 класс «Служить Отечеству – почетный долг» 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возрастная группа: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– 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Куртанов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Артур (2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Топорищева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класс)</w:t>
            </w:r>
            <w:proofErr w:type="gramEnd"/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Маша (1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Брусянина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Таня (2 класс)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Кадралинов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Даниэль (1 место), Тощева Соня (1 место)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возрастная группа: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место – Бакунина Валя (3 класс)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Суставова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Катя (3 класс)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место – Вшивков Данил (3 класс), Синицких Кристина (4 класс)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Жирнякова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Лиза (3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Кинжибаева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класс) 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 – 11 класс «Защитники Родины»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возрастная группа: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Нурунбаева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Айнура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 класс)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Брюхов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Дима (5 класс), Жукова Настя (5 класс), Дубровина Настя (5 класс)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Самарин Данил (5 класс), Алиева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Санита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 класс).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возрастная группа: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– Насырова Ангелина (7 класс), Соловьева Саша (9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Брусянина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Саша (7 класс)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Дремина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Оля (8 класс),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Ксюша (7 класс)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Разливинских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Маша (7 класс), Куликова Настя (7 класс)</w:t>
            </w:r>
          </w:p>
        </w:tc>
      </w:tr>
      <w:tr w:rsidR="00F27C37" w:rsidRPr="00B35E47" w:rsidTr="00C95F96">
        <w:trPr>
          <w:trHeight w:val="580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Акция КО ДНЮ ЗАЩИТНИКА ОТЕЧЕСТВА «Поздравь мальчиков»!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–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eastAsia="宋体;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Благодарность: 5,6,7,8,9,11 классы</w:t>
            </w:r>
          </w:p>
        </w:tc>
      </w:tr>
      <w:tr w:rsidR="00F27C37" w:rsidRPr="00B35E47" w:rsidTr="00C95F96">
        <w:trPr>
          <w:trHeight w:val="486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АКЦИЯ К МЕЖДУНАРОДНОМУ ЖЕНСКОМУ ДНЮ 8 МАРТА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«Поздравь девочек»!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–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Благодарность: 5,6,7,8,9,11 классы</w:t>
            </w:r>
          </w:p>
        </w:tc>
      </w:tr>
      <w:tr w:rsidR="00F27C37" w:rsidRPr="00B35E47" w:rsidTr="00C95F96">
        <w:trPr>
          <w:trHeight w:val="480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(плакатов) «Сохраним природу вместе»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 детских работ в УО Шадринского района (1 этаж).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7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Приняли участие: Тощева Софья, Бакунина Валя,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Дандыбаева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Динара,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Нурунбаев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Аман,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Разливинских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Ксения, Куликов Константин, </w:t>
            </w:r>
            <w:r w:rsidRPr="00B35E47">
              <w:rPr>
                <w:rFonts w:ascii="Times New Roman" w:hAnsi="Times New Roman"/>
                <w:b/>
                <w:bCs/>
                <w:sz w:val="24"/>
                <w:szCs w:val="24"/>
              </w:rPr>
              <w:t>Мосеев Юра,</w:t>
            </w:r>
            <w:r w:rsidRPr="00B35E47">
              <w:rPr>
                <w:rFonts w:ascii="Times New Roman" w:hAnsi="Times New Roman"/>
                <w:sz w:val="24"/>
                <w:szCs w:val="24"/>
              </w:rPr>
              <w:t xml:space="preserve"> Сафронова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Уля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7C37" w:rsidRPr="00B35E47" w:rsidTr="00C95F96">
        <w:trPr>
          <w:trHeight w:val="333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конкурс детских рисунков «Твой и Мой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Экодом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посвященного Году экологии в России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9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Пока результатов нет</w:t>
            </w:r>
          </w:p>
        </w:tc>
      </w:tr>
      <w:tr w:rsidR="00F27C37" w:rsidRPr="00B35E47" w:rsidTr="00C95F96">
        <w:trPr>
          <w:trHeight w:val="900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детско-юношеского творчества по пожарной безопасности «Неопалимая купина»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Никулин Александр – 1 место </w:t>
            </w:r>
          </w:p>
        </w:tc>
      </w:tr>
      <w:tr w:rsidR="00F27C37" w:rsidRPr="00B35E47" w:rsidTr="00C95F96">
        <w:trPr>
          <w:trHeight w:val="540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«Мы и космос»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1 – 6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группа: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Бушманова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Маша (1 место),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Куртанов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(2 класс)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место – Белозерцев Матвей (2 класс), Балашов Саша (1 класс)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место – Плотникова Аня (2 класс)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группа: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Суставова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Катя (3 класс)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Кинжибаева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класс)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Лиза (4 класс)</w:t>
            </w:r>
          </w:p>
          <w:p w:rsidR="00F27C37" w:rsidRPr="00B35E47" w:rsidRDefault="00F27C37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Благодарность:</w:t>
            </w:r>
          </w:p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Туганова Арина,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Нурунбаева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Айнура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Брюхов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Дима, Жукова Настя,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Язовских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Таня.</w:t>
            </w:r>
          </w:p>
        </w:tc>
      </w:tr>
      <w:tr w:rsidR="00F27C37" w:rsidRPr="00B35E47" w:rsidTr="00C95F96">
        <w:trPr>
          <w:trHeight w:val="285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творческих работ «Салют победа» ОСШ, КСДЦ.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9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F27C37" w:rsidRPr="00B35E47" w:rsidTr="00C95F96">
        <w:trPr>
          <w:trHeight w:val="795"/>
        </w:trPr>
        <w:tc>
          <w:tcPr>
            <w:tcW w:w="709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выставка изделия ДПИ (кабинет 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36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0" w:type="dxa"/>
          </w:tcPr>
          <w:p w:rsidR="00F27C37" w:rsidRPr="00B35E47" w:rsidRDefault="00F27C37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Проведено</w:t>
            </w:r>
          </w:p>
        </w:tc>
      </w:tr>
    </w:tbl>
    <w:p w:rsidR="00F27C37" w:rsidRPr="00B35E47" w:rsidRDefault="00C95F96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5E47">
        <w:rPr>
          <w:rFonts w:ascii="Times New Roman" w:hAnsi="Times New Roman"/>
          <w:b/>
          <w:color w:val="000000"/>
          <w:sz w:val="24"/>
          <w:szCs w:val="24"/>
        </w:rPr>
        <w:t>Приложение 3</w:t>
      </w:r>
    </w:p>
    <w:tbl>
      <w:tblPr>
        <w:tblW w:w="10490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26"/>
        <w:gridCol w:w="1276"/>
        <w:gridCol w:w="1417"/>
        <w:gridCol w:w="3162"/>
      </w:tblGrid>
      <w:tr w:rsidR="00C95F96" w:rsidRPr="00B35E47" w:rsidTr="00C95F96">
        <w:trPr>
          <w:trHeight w:val="273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C95F96" w:rsidRPr="00B35E47" w:rsidTr="00C95F96">
        <w:trPr>
          <w:trHeight w:val="540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left="6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 – 11кл.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– 6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1место – 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Плотников Д., Белозерцева К.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Нурунбаева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А.,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Жирняков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Добриев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В., Плотникова Я.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– 8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место –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Куликов К., Уфимцева Л.,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 – место –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Топорищев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Н., Уфимцева Л.,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– место – 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В., Куликова Н.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– место –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Нурунбаева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А., Никулин 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</w:t>
            </w:r>
          </w:p>
        </w:tc>
      </w:tr>
      <w:tr w:rsidR="00C95F96" w:rsidRPr="00B35E47" w:rsidTr="00C95F96">
        <w:trPr>
          <w:trHeight w:val="556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left="6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Районный осенний кросс 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5 – 11кл.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95F96" w:rsidRPr="00B35E47" w:rsidTr="00C95F96">
        <w:trPr>
          <w:trHeight w:val="521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 – школьный тур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1м – 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2м –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3м – </w:t>
            </w:r>
          </w:p>
        </w:tc>
      </w:tr>
      <w:tr w:rsidR="00C95F96" w:rsidRPr="00B35E47" w:rsidTr="00C95F96">
        <w:trPr>
          <w:trHeight w:val="798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7 – 11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1м – 10,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2м – 9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3м – 8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4м – 7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95F96" w:rsidRPr="00B35E47" w:rsidTr="00C95F96">
        <w:trPr>
          <w:trHeight w:val="798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 районный тур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C95F96" w:rsidRPr="00B35E47" w:rsidTr="00C95F96">
        <w:trPr>
          <w:trHeight w:val="503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Районный баскетбол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Приняли участие</w:t>
            </w:r>
          </w:p>
        </w:tc>
      </w:tr>
      <w:tr w:rsidR="00C95F96" w:rsidRPr="00B35E47" w:rsidTr="00C95F96">
        <w:trPr>
          <w:trHeight w:val="1093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autoSpaceDE w:val="0"/>
              <w:autoSpaceDN w:val="0"/>
              <w:adjustRightInd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Мини - баскетбол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– 6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FF0000"/>
                <w:sz w:val="24"/>
                <w:szCs w:val="24"/>
              </w:rPr>
              <w:t>Не проведено в связи морозами.</w:t>
            </w:r>
          </w:p>
        </w:tc>
      </w:tr>
      <w:tr w:rsidR="00C95F96" w:rsidRPr="00B35E47" w:rsidTr="00C95F96">
        <w:trPr>
          <w:trHeight w:val="869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Волейбол 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–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- 10 –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9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8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95F96" w:rsidRPr="00B35E47" w:rsidTr="00C95F96">
        <w:trPr>
          <w:trHeight w:val="351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волейбол 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– 11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 место – команда девочек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Мальчики приняли участие.</w:t>
            </w:r>
          </w:p>
        </w:tc>
      </w:tr>
      <w:tr w:rsidR="00C95F96" w:rsidRPr="00B35E47" w:rsidTr="00C95F96">
        <w:trPr>
          <w:trHeight w:val="486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3 – 4кл.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1 место - 4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2 место – 3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5F96" w:rsidRPr="00B35E47" w:rsidTr="00C95F96">
        <w:trPr>
          <w:trHeight w:val="480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«Веселые старты» - </w:t>
            </w: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(открытое внеклассное мероприятие)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Сборная школы 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C95F96" w:rsidRPr="00B35E47" w:rsidTr="00C95F96">
        <w:trPr>
          <w:trHeight w:val="333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Поэтапное внедрение ГТО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C95F96" w:rsidRPr="00B35E47" w:rsidTr="00C95F96">
        <w:trPr>
          <w:trHeight w:val="333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Поэтапное внедрение ГТО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C95F96" w:rsidRPr="00B35E47" w:rsidTr="00C95F96">
        <w:trPr>
          <w:trHeight w:val="333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– </w:t>
            </w: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Комененко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(400 м), 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м – Парфенова К. (метание меча)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 м – Балашов В. (метание гранаты)</w:t>
            </w:r>
          </w:p>
        </w:tc>
      </w:tr>
      <w:tr w:rsidR="00C95F96" w:rsidRPr="00B35E47" w:rsidTr="00C95F96">
        <w:trPr>
          <w:trHeight w:val="675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tabs>
                <w:tab w:val="left" w:pos="975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Эстафета на приз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 xml:space="preserve"> Курьер.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C95F96" w:rsidRPr="00B35E47" w:rsidTr="00C95F96">
        <w:trPr>
          <w:trHeight w:val="990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tabs>
                <w:tab w:val="left" w:pos="975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Зимний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B35E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1м-Полякова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2м-Мосяева В.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3м-Язовских</w:t>
            </w:r>
            <w:proofErr w:type="gram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C95F96" w:rsidRPr="00B35E47" w:rsidTr="00C95F96">
        <w:trPr>
          <w:trHeight w:val="283"/>
        </w:trPr>
        <w:tc>
          <w:tcPr>
            <w:tcW w:w="709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6" w:type="dxa"/>
          </w:tcPr>
          <w:p w:rsidR="00C95F96" w:rsidRPr="00B35E47" w:rsidRDefault="00C95F96" w:rsidP="00B35E47">
            <w:pPr>
              <w:tabs>
                <w:tab w:val="left" w:pos="975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1276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C95F96" w:rsidRPr="00B35E47" w:rsidRDefault="00C95F96" w:rsidP="00B35E47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1место заняла школа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Бевза</w:t>
            </w:r>
            <w:proofErr w:type="spellEnd"/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С-2место</w:t>
            </w:r>
          </w:p>
          <w:p w:rsidR="00C95F96" w:rsidRPr="00B35E47" w:rsidRDefault="00C95F96" w:rsidP="00B35E47">
            <w:pPr>
              <w:widowControl w:val="0"/>
              <w:spacing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47">
              <w:rPr>
                <w:rFonts w:ascii="Times New Roman" w:hAnsi="Times New Roman"/>
                <w:color w:val="000000"/>
                <w:sz w:val="24"/>
                <w:szCs w:val="24"/>
              </w:rPr>
              <w:t>Самарин Д-3 место</w:t>
            </w:r>
          </w:p>
        </w:tc>
      </w:tr>
    </w:tbl>
    <w:p w:rsidR="00C95F96" w:rsidRPr="00B35E47" w:rsidRDefault="00C95F96" w:rsidP="00B35E47">
      <w:pPr>
        <w:pStyle w:val="a6"/>
        <w:shd w:val="clear" w:color="auto" w:fill="FFFFFF"/>
        <w:tabs>
          <w:tab w:val="left" w:pos="0"/>
        </w:tabs>
        <w:spacing w:before="0"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612D" w:rsidRPr="00B35E47" w:rsidRDefault="00C6612D" w:rsidP="00B35E47">
      <w:pPr>
        <w:pStyle w:val="17"/>
        <w:spacing w:line="240" w:lineRule="auto"/>
        <w:ind w:firstLine="142"/>
        <w:jc w:val="both"/>
        <w:rPr>
          <w:rFonts w:cs="Times New Roman"/>
          <w:color w:val="000000"/>
        </w:rPr>
      </w:pPr>
    </w:p>
    <w:p w:rsidR="00844E52" w:rsidRPr="00B35E47" w:rsidRDefault="00B35E47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35E47">
        <w:rPr>
          <w:rFonts w:ascii="Times New Roman" w:hAnsi="Times New Roman"/>
          <w:sz w:val="24"/>
          <w:szCs w:val="24"/>
        </w:rPr>
        <w:t>Директор школы                               Гуляева Н.П.</w:t>
      </w:r>
    </w:p>
    <w:p w:rsidR="00844E52" w:rsidRPr="00B35E47" w:rsidRDefault="00844E52" w:rsidP="00B35E47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844E52" w:rsidRPr="00B35E47" w:rsidSect="00B35E47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96" w:rsidRDefault="00C95F96">
      <w:r>
        <w:separator/>
      </w:r>
    </w:p>
  </w:endnote>
  <w:endnote w:type="continuationSeparator" w:id="1">
    <w:p w:rsidR="00C95F96" w:rsidRDefault="00C9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;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96" w:rsidRDefault="00C95F96">
      <w:r>
        <w:separator/>
      </w:r>
    </w:p>
  </w:footnote>
  <w:footnote w:type="continuationSeparator" w:id="1">
    <w:p w:rsidR="00C95F96" w:rsidRDefault="00C9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96" w:rsidRDefault="00C95F96" w:rsidP="008C4A20">
    <w:pPr>
      <w:pStyle w:val="af4"/>
      <w:framePr w:wrap="around" w:vAnchor="text" w:hAnchor="margin" w:xAlign="center" w:y="1"/>
      <w:rPr>
        <w:rStyle w:val="aff0"/>
        <w:rFonts w:eastAsia="Calibri"/>
      </w:rPr>
    </w:pPr>
    <w:r>
      <w:rPr>
        <w:rStyle w:val="aff0"/>
        <w:rFonts w:eastAsia="Calibri"/>
      </w:rPr>
      <w:fldChar w:fldCharType="begin"/>
    </w:r>
    <w:r>
      <w:rPr>
        <w:rStyle w:val="aff0"/>
        <w:rFonts w:eastAsia="Calibri"/>
      </w:rPr>
      <w:instrText xml:space="preserve">PAGE  </w:instrText>
    </w:r>
    <w:r>
      <w:rPr>
        <w:rStyle w:val="aff0"/>
        <w:rFonts w:eastAsia="Calibri"/>
      </w:rPr>
      <w:fldChar w:fldCharType="end"/>
    </w:r>
  </w:p>
  <w:p w:rsidR="00C95F96" w:rsidRDefault="00C95F9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96" w:rsidRDefault="00C95F96" w:rsidP="008C4A20">
    <w:pPr>
      <w:pStyle w:val="af4"/>
      <w:framePr w:wrap="around" w:vAnchor="text" w:hAnchor="margin" w:xAlign="center" w:y="1"/>
      <w:rPr>
        <w:rStyle w:val="aff0"/>
        <w:rFonts w:eastAsia="Calibri"/>
      </w:rPr>
    </w:pPr>
  </w:p>
  <w:p w:rsidR="00C95F96" w:rsidRDefault="00C95F9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 w:hint="default"/>
        <w:b w:val="0"/>
        <w:bCs w:val="0"/>
        <w:i w:val="0"/>
        <w:iCs w:val="0"/>
        <w:color w:val="44444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/>
        <w:b/>
        <w:bCs/>
        <w:i/>
        <w:i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 w:hint="default"/>
        <w:color w:val="000000"/>
        <w:sz w:val="28"/>
        <w:szCs w:val="28"/>
        <w:shd w:val="clear" w:color="auto" w:fill="FFFFFF"/>
      </w:rPr>
    </w:lvl>
  </w:abstractNum>
  <w:abstractNum w:abstractNumId="4">
    <w:nsid w:val="00000016"/>
    <w:multiLevelType w:val="single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bCs/>
        <w:i/>
        <w:color w:val="000000"/>
        <w:sz w:val="28"/>
        <w:szCs w:val="28"/>
      </w:rPr>
    </w:lvl>
  </w:abstractNum>
  <w:abstractNum w:abstractNumId="5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444444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  <w:iCs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  <w:b w:val="0"/>
        <w:bCs w:val="0"/>
        <w:i w:val="0"/>
        <w:iCs w:val="0"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7E4E81"/>
    <w:multiLevelType w:val="hybridMultilevel"/>
    <w:tmpl w:val="021C3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21D24"/>
    <w:multiLevelType w:val="hybridMultilevel"/>
    <w:tmpl w:val="5A38A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F01EBC"/>
    <w:multiLevelType w:val="hybridMultilevel"/>
    <w:tmpl w:val="CAEE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2E1F8F"/>
    <w:multiLevelType w:val="hybridMultilevel"/>
    <w:tmpl w:val="BA5CF3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3A383B"/>
    <w:multiLevelType w:val="hybridMultilevel"/>
    <w:tmpl w:val="BD529CDC"/>
    <w:lvl w:ilvl="0" w:tplc="5E2A054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F907D2"/>
    <w:multiLevelType w:val="hybridMultilevel"/>
    <w:tmpl w:val="37089B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814EDB"/>
    <w:multiLevelType w:val="multilevel"/>
    <w:tmpl w:val="6E64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10273"/>
    <w:multiLevelType w:val="hybridMultilevel"/>
    <w:tmpl w:val="562A0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23F43"/>
    <w:multiLevelType w:val="hybridMultilevel"/>
    <w:tmpl w:val="2AA4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4B4BCA"/>
    <w:multiLevelType w:val="hybridMultilevel"/>
    <w:tmpl w:val="61E277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9A7363"/>
    <w:multiLevelType w:val="multilevel"/>
    <w:tmpl w:val="F1E8E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8E43692"/>
    <w:multiLevelType w:val="hybridMultilevel"/>
    <w:tmpl w:val="AFF86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A90034"/>
    <w:multiLevelType w:val="hybridMultilevel"/>
    <w:tmpl w:val="CF58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17191"/>
    <w:multiLevelType w:val="hybridMultilevel"/>
    <w:tmpl w:val="A3FEEB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D027FC"/>
    <w:multiLevelType w:val="hybridMultilevel"/>
    <w:tmpl w:val="E8C2FEE0"/>
    <w:lvl w:ilvl="0" w:tplc="8D988376">
      <w:start w:val="1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DA3DA8"/>
    <w:multiLevelType w:val="hybridMultilevel"/>
    <w:tmpl w:val="5AB0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2212"/>
    <w:multiLevelType w:val="multilevel"/>
    <w:tmpl w:val="E0CA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393C41"/>
    <w:multiLevelType w:val="hybridMultilevel"/>
    <w:tmpl w:val="82C8D6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C52566"/>
    <w:multiLevelType w:val="hybridMultilevel"/>
    <w:tmpl w:val="033C82F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42AB1"/>
    <w:multiLevelType w:val="hybridMultilevel"/>
    <w:tmpl w:val="E66A3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4288A"/>
    <w:multiLevelType w:val="multilevel"/>
    <w:tmpl w:val="E0CA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95845"/>
    <w:multiLevelType w:val="hybridMultilevel"/>
    <w:tmpl w:val="57E696D0"/>
    <w:lvl w:ilvl="0" w:tplc="463CF43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9BC5233"/>
    <w:multiLevelType w:val="hybridMultilevel"/>
    <w:tmpl w:val="4ABC9D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7C0B49"/>
    <w:multiLevelType w:val="hybridMultilevel"/>
    <w:tmpl w:val="2EC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93EDC"/>
    <w:multiLevelType w:val="multilevel"/>
    <w:tmpl w:val="67A4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9509A"/>
    <w:multiLevelType w:val="hybridMultilevel"/>
    <w:tmpl w:val="AD58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E1191"/>
    <w:multiLevelType w:val="hybridMultilevel"/>
    <w:tmpl w:val="17DA80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7F277A"/>
    <w:multiLevelType w:val="hybridMultilevel"/>
    <w:tmpl w:val="1084D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7A0101"/>
    <w:multiLevelType w:val="multilevel"/>
    <w:tmpl w:val="46A8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8"/>
  </w:num>
  <w:num w:numId="4">
    <w:abstractNumId w:val="36"/>
  </w:num>
  <w:num w:numId="5">
    <w:abstractNumId w:val="2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2"/>
  </w:num>
  <w:num w:numId="10">
    <w:abstractNumId w:val="23"/>
  </w:num>
  <w:num w:numId="11">
    <w:abstractNumId w:val="20"/>
  </w:num>
  <w:num w:numId="12">
    <w:abstractNumId w:val="19"/>
  </w:num>
  <w:num w:numId="13">
    <w:abstractNumId w:val="8"/>
  </w:num>
  <w:num w:numId="14">
    <w:abstractNumId w:val="13"/>
  </w:num>
  <w:num w:numId="15">
    <w:abstractNumId w:val="21"/>
  </w:num>
  <w:num w:numId="16">
    <w:abstractNumId w:val="26"/>
  </w:num>
  <w:num w:numId="17">
    <w:abstractNumId w:val="9"/>
  </w:num>
  <w:num w:numId="18">
    <w:abstractNumId w:val="10"/>
  </w:num>
  <w:num w:numId="19">
    <w:abstractNumId w:val="17"/>
  </w:num>
  <w:num w:numId="20">
    <w:abstractNumId w:val="34"/>
  </w:num>
  <w:num w:numId="21">
    <w:abstractNumId w:val="30"/>
  </w:num>
  <w:num w:numId="22">
    <w:abstractNumId w:val="25"/>
  </w:num>
  <w:num w:numId="23">
    <w:abstractNumId w:val="11"/>
  </w:num>
  <w:num w:numId="24">
    <w:abstractNumId w:val="33"/>
  </w:num>
  <w:num w:numId="25">
    <w:abstractNumId w:val="32"/>
  </w:num>
  <w:num w:numId="26">
    <w:abstractNumId w:val="0"/>
  </w:num>
  <w:num w:numId="27">
    <w:abstractNumId w:val="2"/>
  </w:num>
  <w:num w:numId="28">
    <w:abstractNumId w:val="1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35"/>
  </w:num>
  <w:num w:numId="35">
    <w:abstractNumId w:val="27"/>
  </w:num>
  <w:num w:numId="36">
    <w:abstractNumId w:val="31"/>
  </w:num>
  <w:num w:numId="37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04372"/>
    <w:rsid w:val="00007D7B"/>
    <w:rsid w:val="00016910"/>
    <w:rsid w:val="000305B3"/>
    <w:rsid w:val="00043C9D"/>
    <w:rsid w:val="00060857"/>
    <w:rsid w:val="00093CFD"/>
    <w:rsid w:val="000B38DA"/>
    <w:rsid w:val="000D3763"/>
    <w:rsid w:val="000E4636"/>
    <w:rsid w:val="000E60D8"/>
    <w:rsid w:val="000F289A"/>
    <w:rsid w:val="001340BA"/>
    <w:rsid w:val="00152CB9"/>
    <w:rsid w:val="00157832"/>
    <w:rsid w:val="00185547"/>
    <w:rsid w:val="00191640"/>
    <w:rsid w:val="001A25B8"/>
    <w:rsid w:val="001A27A4"/>
    <w:rsid w:val="001A69DA"/>
    <w:rsid w:val="001B22E5"/>
    <w:rsid w:val="001B64D1"/>
    <w:rsid w:val="001C712A"/>
    <w:rsid w:val="001C726F"/>
    <w:rsid w:val="00204372"/>
    <w:rsid w:val="0024118E"/>
    <w:rsid w:val="00261F1F"/>
    <w:rsid w:val="002628BD"/>
    <w:rsid w:val="00272556"/>
    <w:rsid w:val="00282B76"/>
    <w:rsid w:val="002958FE"/>
    <w:rsid w:val="002B70E0"/>
    <w:rsid w:val="003028A0"/>
    <w:rsid w:val="0031436A"/>
    <w:rsid w:val="00314B4A"/>
    <w:rsid w:val="003245D9"/>
    <w:rsid w:val="00352D02"/>
    <w:rsid w:val="00353BB6"/>
    <w:rsid w:val="003C5D16"/>
    <w:rsid w:val="003C759D"/>
    <w:rsid w:val="003D14C8"/>
    <w:rsid w:val="003D6984"/>
    <w:rsid w:val="003E0F06"/>
    <w:rsid w:val="003E7ECD"/>
    <w:rsid w:val="003F4838"/>
    <w:rsid w:val="003F60C7"/>
    <w:rsid w:val="00400F9D"/>
    <w:rsid w:val="00411496"/>
    <w:rsid w:val="00415B05"/>
    <w:rsid w:val="00430AF0"/>
    <w:rsid w:val="004928E4"/>
    <w:rsid w:val="004938C8"/>
    <w:rsid w:val="004B0CCF"/>
    <w:rsid w:val="004B3158"/>
    <w:rsid w:val="004D2466"/>
    <w:rsid w:val="004E0049"/>
    <w:rsid w:val="004E53E4"/>
    <w:rsid w:val="004F447A"/>
    <w:rsid w:val="004F74D9"/>
    <w:rsid w:val="00511683"/>
    <w:rsid w:val="00517A3E"/>
    <w:rsid w:val="00530269"/>
    <w:rsid w:val="00550C76"/>
    <w:rsid w:val="00562335"/>
    <w:rsid w:val="005625D8"/>
    <w:rsid w:val="0057797C"/>
    <w:rsid w:val="00581CAD"/>
    <w:rsid w:val="00590742"/>
    <w:rsid w:val="005952A7"/>
    <w:rsid w:val="005A6E80"/>
    <w:rsid w:val="005A727E"/>
    <w:rsid w:val="005B1A69"/>
    <w:rsid w:val="00622B12"/>
    <w:rsid w:val="0063289A"/>
    <w:rsid w:val="00683723"/>
    <w:rsid w:val="0069675B"/>
    <w:rsid w:val="006A7D07"/>
    <w:rsid w:val="006C77A9"/>
    <w:rsid w:val="006D21C8"/>
    <w:rsid w:val="007268EB"/>
    <w:rsid w:val="0074203D"/>
    <w:rsid w:val="00751451"/>
    <w:rsid w:val="00755003"/>
    <w:rsid w:val="00763662"/>
    <w:rsid w:val="00770B38"/>
    <w:rsid w:val="007758C9"/>
    <w:rsid w:val="00780433"/>
    <w:rsid w:val="00785F37"/>
    <w:rsid w:val="00794EE2"/>
    <w:rsid w:val="007A2A5E"/>
    <w:rsid w:val="007A44B7"/>
    <w:rsid w:val="007A7475"/>
    <w:rsid w:val="007D2274"/>
    <w:rsid w:val="007D4235"/>
    <w:rsid w:val="007D5A49"/>
    <w:rsid w:val="007E3305"/>
    <w:rsid w:val="008014E4"/>
    <w:rsid w:val="00801C38"/>
    <w:rsid w:val="00826729"/>
    <w:rsid w:val="0083034B"/>
    <w:rsid w:val="00844E52"/>
    <w:rsid w:val="00853792"/>
    <w:rsid w:val="00854BAC"/>
    <w:rsid w:val="0086062A"/>
    <w:rsid w:val="00860842"/>
    <w:rsid w:val="00874A7A"/>
    <w:rsid w:val="008A394D"/>
    <w:rsid w:val="008C4A20"/>
    <w:rsid w:val="008E2897"/>
    <w:rsid w:val="00913B35"/>
    <w:rsid w:val="0092063D"/>
    <w:rsid w:val="00935981"/>
    <w:rsid w:val="00946E32"/>
    <w:rsid w:val="00976072"/>
    <w:rsid w:val="009C1503"/>
    <w:rsid w:val="009C60D0"/>
    <w:rsid w:val="009F4692"/>
    <w:rsid w:val="00A16EEF"/>
    <w:rsid w:val="00AA6A07"/>
    <w:rsid w:val="00AB0E11"/>
    <w:rsid w:val="00AC0ACA"/>
    <w:rsid w:val="00AC2FCA"/>
    <w:rsid w:val="00B25B94"/>
    <w:rsid w:val="00B35E47"/>
    <w:rsid w:val="00B361AC"/>
    <w:rsid w:val="00B45A0B"/>
    <w:rsid w:val="00B53D92"/>
    <w:rsid w:val="00BB7646"/>
    <w:rsid w:val="00BB772A"/>
    <w:rsid w:val="00BC1FEF"/>
    <w:rsid w:val="00BC3B5B"/>
    <w:rsid w:val="00BD5477"/>
    <w:rsid w:val="00BF3330"/>
    <w:rsid w:val="00C27CBD"/>
    <w:rsid w:val="00C6612D"/>
    <w:rsid w:val="00C73C55"/>
    <w:rsid w:val="00C95F96"/>
    <w:rsid w:val="00CA29D1"/>
    <w:rsid w:val="00CD4EF8"/>
    <w:rsid w:val="00CE7207"/>
    <w:rsid w:val="00CF190A"/>
    <w:rsid w:val="00D05EF7"/>
    <w:rsid w:val="00D159D3"/>
    <w:rsid w:val="00D60BBC"/>
    <w:rsid w:val="00D94BE8"/>
    <w:rsid w:val="00D967BE"/>
    <w:rsid w:val="00DA3B07"/>
    <w:rsid w:val="00DB0E48"/>
    <w:rsid w:val="00DB457B"/>
    <w:rsid w:val="00DB4A57"/>
    <w:rsid w:val="00DC0C83"/>
    <w:rsid w:val="00DC74AB"/>
    <w:rsid w:val="00E106B7"/>
    <w:rsid w:val="00E13189"/>
    <w:rsid w:val="00E36FD8"/>
    <w:rsid w:val="00E454AF"/>
    <w:rsid w:val="00E4758C"/>
    <w:rsid w:val="00E56878"/>
    <w:rsid w:val="00E657E9"/>
    <w:rsid w:val="00E72FFA"/>
    <w:rsid w:val="00E81AC6"/>
    <w:rsid w:val="00E87330"/>
    <w:rsid w:val="00E93AC6"/>
    <w:rsid w:val="00E960EF"/>
    <w:rsid w:val="00EA33E4"/>
    <w:rsid w:val="00EB2731"/>
    <w:rsid w:val="00EB5A33"/>
    <w:rsid w:val="00EE1ABA"/>
    <w:rsid w:val="00EE2CEE"/>
    <w:rsid w:val="00EE4C3A"/>
    <w:rsid w:val="00EE5E0E"/>
    <w:rsid w:val="00EF06E9"/>
    <w:rsid w:val="00F04017"/>
    <w:rsid w:val="00F0729E"/>
    <w:rsid w:val="00F27C37"/>
    <w:rsid w:val="00F648D0"/>
    <w:rsid w:val="00F774B7"/>
    <w:rsid w:val="00F9421C"/>
    <w:rsid w:val="00FA4EB2"/>
    <w:rsid w:val="00FB3676"/>
    <w:rsid w:val="00FC1850"/>
    <w:rsid w:val="00FC51AF"/>
    <w:rsid w:val="00FD738F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7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8C4A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E96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C4A20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C4A20"/>
    <w:pPr>
      <w:keepNext/>
      <w:spacing w:after="0" w:line="240" w:lineRule="auto"/>
      <w:outlineLvl w:val="3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C4A20"/>
    <w:pPr>
      <w:keepNext/>
      <w:spacing w:after="0" w:line="240" w:lineRule="auto"/>
      <w:outlineLvl w:val="4"/>
    </w:pPr>
    <w:rPr>
      <w:rFonts w:ascii="Times New Roman" w:eastAsia="Calibri" w:hAnsi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8C4A20"/>
    <w:pPr>
      <w:keepNext/>
      <w:tabs>
        <w:tab w:val="left" w:pos="1620"/>
      </w:tabs>
      <w:spacing w:after="0" w:line="360" w:lineRule="auto"/>
      <w:jc w:val="both"/>
      <w:outlineLvl w:val="5"/>
    </w:pPr>
    <w:rPr>
      <w:rFonts w:ascii="Times New Roman" w:eastAsia="Calibri" w:hAnsi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C4A20"/>
    <w:pPr>
      <w:keepNext/>
      <w:tabs>
        <w:tab w:val="left" w:pos="1440"/>
      </w:tabs>
      <w:spacing w:after="0" w:line="360" w:lineRule="auto"/>
      <w:ind w:left="2160" w:hanging="2160"/>
      <w:jc w:val="both"/>
      <w:outlineLvl w:val="6"/>
    </w:pPr>
    <w:rPr>
      <w:rFonts w:ascii="Times New Roman" w:eastAsia="Calibri" w:hAnsi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C4A20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bCs/>
      <w:spacing w:val="-2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204372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qFormat/>
    <w:rsid w:val="00511683"/>
    <w:pPr>
      <w:spacing w:before="100" w:beforeAutospacing="1" w:after="100" w:afterAutospacing="1"/>
    </w:pPr>
  </w:style>
  <w:style w:type="character" w:styleId="a7">
    <w:name w:val="Strong"/>
    <w:qFormat/>
    <w:rsid w:val="00511683"/>
    <w:rPr>
      <w:b/>
      <w:bCs/>
    </w:rPr>
  </w:style>
  <w:style w:type="character" w:styleId="a8">
    <w:name w:val="Hyperlink"/>
    <w:rsid w:val="00E960EF"/>
    <w:rPr>
      <w:color w:val="0000FF"/>
      <w:u w:val="single"/>
    </w:rPr>
  </w:style>
  <w:style w:type="character" w:customStyle="1" w:styleId="ata11y">
    <w:name w:val="at_a11y"/>
    <w:basedOn w:val="a1"/>
    <w:rsid w:val="00E960EF"/>
  </w:style>
  <w:style w:type="character" w:customStyle="1" w:styleId="apple-converted-space">
    <w:name w:val="apple-converted-space"/>
    <w:basedOn w:val="a1"/>
    <w:qFormat/>
    <w:rsid w:val="00E960EF"/>
  </w:style>
  <w:style w:type="paragraph" w:customStyle="1" w:styleId="Default">
    <w:name w:val="Default"/>
    <w:rsid w:val="007E33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2"/>
    <w:rsid w:val="007A74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FC51AF"/>
    <w:rPr>
      <w:i/>
      <w:iCs/>
    </w:rPr>
  </w:style>
  <w:style w:type="character" w:customStyle="1" w:styleId="10">
    <w:name w:val="Заголовок 1 Знак"/>
    <w:link w:val="1"/>
    <w:locked/>
    <w:rsid w:val="008C4A20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C4A20"/>
    <w:rPr>
      <w:rFonts w:ascii="Calibri" w:hAnsi="Calibri"/>
      <w:b/>
      <w:bCs/>
      <w:sz w:val="36"/>
      <w:szCs w:val="36"/>
      <w:lang w:val="ru-RU" w:eastAsia="en-US" w:bidi="ar-SA"/>
    </w:rPr>
  </w:style>
  <w:style w:type="character" w:customStyle="1" w:styleId="30">
    <w:name w:val="Заголовок 3 Знак"/>
    <w:link w:val="3"/>
    <w:locked/>
    <w:rsid w:val="008C4A20"/>
    <w:rPr>
      <w:rFonts w:eastAsia="Calibri"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C4A20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8C4A20"/>
    <w:rPr>
      <w:rFonts w:eastAsia="Calibri"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8C4A20"/>
    <w:rPr>
      <w:rFonts w:eastAsia="Calibri"/>
      <w:b/>
      <w:bCs/>
      <w:i/>
      <w:iCs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8C4A20"/>
    <w:rPr>
      <w:rFonts w:eastAsia="Calibri"/>
      <w:b/>
      <w:bCs/>
      <w:i/>
      <w:iCs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8C4A20"/>
    <w:rPr>
      <w:rFonts w:eastAsia="Calibri"/>
      <w:b/>
      <w:bCs/>
      <w:spacing w:val="-2"/>
      <w:sz w:val="28"/>
      <w:lang w:val="ru-RU" w:eastAsia="ru-RU" w:bidi="ar-SA"/>
    </w:rPr>
  </w:style>
  <w:style w:type="paragraph" w:styleId="ab">
    <w:name w:val="List Paragraph"/>
    <w:basedOn w:val="a0"/>
    <w:uiPriority w:val="34"/>
    <w:qFormat/>
    <w:rsid w:val="008C4A20"/>
    <w:pPr>
      <w:ind w:left="720"/>
    </w:pPr>
    <w:rPr>
      <w:rFonts w:eastAsia="Calibri" w:cs="Calibri"/>
    </w:rPr>
  </w:style>
  <w:style w:type="paragraph" w:customStyle="1" w:styleId="ConsPlusNormal">
    <w:name w:val="ConsPlusNormal"/>
    <w:rsid w:val="008C4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8C4A20"/>
    <w:rPr>
      <w:rFonts w:ascii="Tahoma" w:hAnsi="Tahoma" w:cs="Tahoma"/>
      <w:sz w:val="16"/>
      <w:szCs w:val="16"/>
      <w:lang w:val="ru-RU" w:eastAsia="en-US" w:bidi="ar-SA"/>
    </w:rPr>
  </w:style>
  <w:style w:type="paragraph" w:styleId="ac">
    <w:name w:val="Body Text"/>
    <w:basedOn w:val="a0"/>
    <w:link w:val="ad"/>
    <w:rsid w:val="008C4A20"/>
    <w:pPr>
      <w:tabs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8C4A20"/>
    <w:rPr>
      <w:sz w:val="24"/>
      <w:szCs w:val="24"/>
      <w:lang w:val="ru-RU" w:eastAsia="en-US" w:bidi="ar-SA"/>
    </w:rPr>
  </w:style>
  <w:style w:type="paragraph" w:customStyle="1" w:styleId="ae">
    <w:name w:val="Знак"/>
    <w:basedOn w:val="a0"/>
    <w:rsid w:val="008C4A2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0"/>
    <w:rsid w:val="008C4A2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Текст документа"/>
    <w:basedOn w:val="a0"/>
    <w:rsid w:val="008C4A20"/>
    <w:pPr>
      <w:spacing w:after="0" w:line="240" w:lineRule="auto"/>
      <w:ind w:firstLine="567"/>
    </w:pPr>
    <w:rPr>
      <w:rFonts w:ascii="Times New Roman" w:hAnsi="Times New Roman"/>
      <w:sz w:val="26"/>
      <w:szCs w:val="26"/>
      <w:lang w:eastAsia="ru-RU"/>
    </w:rPr>
  </w:style>
  <w:style w:type="paragraph" w:customStyle="1" w:styleId="af0">
    <w:name w:val="Знак Знак Знак"/>
    <w:basedOn w:val="a0"/>
    <w:rsid w:val="008C4A2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basedOn w:val="a0"/>
    <w:link w:val="af2"/>
    <w:qFormat/>
    <w:rsid w:val="008C4A2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msobodytext4">
    <w:name w:val="msobodytext4"/>
    <w:rsid w:val="008C4A20"/>
    <w:pPr>
      <w:spacing w:after="160" w:line="480" w:lineRule="auto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af3">
    <w:name w:val="caption"/>
    <w:basedOn w:val="a0"/>
    <w:next w:val="a0"/>
    <w:qFormat/>
    <w:rsid w:val="008C4A20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4">
    <w:name w:val="header"/>
    <w:basedOn w:val="a0"/>
    <w:link w:val="af5"/>
    <w:rsid w:val="008C4A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link w:val="af4"/>
    <w:locked/>
    <w:rsid w:val="008C4A20"/>
    <w:rPr>
      <w:sz w:val="24"/>
      <w:szCs w:val="24"/>
      <w:lang w:val="ru-RU" w:eastAsia="en-US" w:bidi="ar-SA"/>
    </w:rPr>
  </w:style>
  <w:style w:type="paragraph" w:styleId="af6">
    <w:name w:val="footer"/>
    <w:basedOn w:val="a0"/>
    <w:link w:val="af7"/>
    <w:uiPriority w:val="99"/>
    <w:rsid w:val="008C4A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link w:val="af6"/>
    <w:uiPriority w:val="99"/>
    <w:locked/>
    <w:rsid w:val="008C4A20"/>
    <w:rPr>
      <w:sz w:val="24"/>
      <w:szCs w:val="24"/>
      <w:lang w:val="ru-RU" w:eastAsia="en-US" w:bidi="ar-SA"/>
    </w:rPr>
  </w:style>
  <w:style w:type="character" w:customStyle="1" w:styleId="submenu-table">
    <w:name w:val="submenu-table"/>
    <w:basedOn w:val="a1"/>
    <w:rsid w:val="008C4A20"/>
  </w:style>
  <w:style w:type="paragraph" w:styleId="af8">
    <w:name w:val="Title"/>
    <w:basedOn w:val="a0"/>
    <w:link w:val="af9"/>
    <w:qFormat/>
    <w:rsid w:val="008C4A2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9">
    <w:name w:val="Название Знак"/>
    <w:link w:val="af8"/>
    <w:locked/>
    <w:rsid w:val="008C4A20"/>
    <w:rPr>
      <w:b/>
      <w:bCs/>
      <w:lang w:val="ru-RU" w:eastAsia="ru-RU" w:bidi="ar-SA"/>
    </w:rPr>
  </w:style>
  <w:style w:type="paragraph" w:customStyle="1" w:styleId="12">
    <w:name w:val="Абзац списка1"/>
    <w:basedOn w:val="a0"/>
    <w:rsid w:val="008C4A20"/>
    <w:pPr>
      <w:ind w:left="720"/>
    </w:pPr>
    <w:rPr>
      <w:rFonts w:cs="Calibri"/>
    </w:rPr>
  </w:style>
  <w:style w:type="paragraph" w:styleId="afa">
    <w:name w:val="Body Text Indent"/>
    <w:basedOn w:val="a0"/>
    <w:link w:val="afb"/>
    <w:rsid w:val="008C4A2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a"/>
    <w:locked/>
    <w:rsid w:val="008C4A20"/>
    <w:rPr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8C4A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8C4A20"/>
    <w:rPr>
      <w:sz w:val="24"/>
      <w:szCs w:val="24"/>
      <w:lang w:val="ru-RU" w:eastAsia="en-US" w:bidi="ar-SA"/>
    </w:rPr>
  </w:style>
  <w:style w:type="paragraph" w:customStyle="1" w:styleId="msonormalcxspmiddlecxsplast">
    <w:name w:val="msonormalcxspmiddlecxsplast"/>
    <w:basedOn w:val="a0"/>
    <w:rsid w:val="008C4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C4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Subtitle"/>
    <w:basedOn w:val="a0"/>
    <w:link w:val="afd"/>
    <w:qFormat/>
    <w:rsid w:val="008C4A20"/>
    <w:pPr>
      <w:spacing w:before="120" w:after="0" w:line="240" w:lineRule="auto"/>
      <w:jc w:val="center"/>
    </w:pPr>
    <w:rPr>
      <w:rFonts w:ascii="Arial" w:hAnsi="Arial" w:cs="Arial"/>
      <w:b/>
      <w:bCs/>
      <w:caps/>
      <w:sz w:val="28"/>
      <w:szCs w:val="28"/>
      <w:lang w:eastAsia="ru-RU"/>
    </w:rPr>
  </w:style>
  <w:style w:type="character" w:customStyle="1" w:styleId="afd">
    <w:name w:val="Подзаголовок Знак"/>
    <w:link w:val="afc"/>
    <w:locked/>
    <w:rsid w:val="008C4A20"/>
    <w:rPr>
      <w:rFonts w:ascii="Arial" w:hAnsi="Arial" w:cs="Arial"/>
      <w:b/>
      <w:bCs/>
      <w:caps/>
      <w:sz w:val="28"/>
      <w:szCs w:val="28"/>
      <w:lang w:val="ru-RU" w:eastAsia="ru-RU" w:bidi="ar-SA"/>
    </w:rPr>
  </w:style>
  <w:style w:type="paragraph" w:styleId="afe">
    <w:name w:val="Block Text"/>
    <w:basedOn w:val="a0"/>
    <w:rsid w:val="008C4A20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FontStyle38">
    <w:name w:val="Font Style38"/>
    <w:rsid w:val="008C4A20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0"/>
    <w:rsid w:val="008C4A20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_"/>
    <w:link w:val="23"/>
    <w:rsid w:val="008C4A20"/>
    <w:rPr>
      <w:rFonts w:ascii="Arial" w:eastAsia="Arial" w:hAnsi="Arial"/>
      <w:sz w:val="22"/>
      <w:szCs w:val="22"/>
      <w:shd w:val="clear" w:color="auto" w:fill="FFFFFF"/>
      <w:lang w:bidi="ar-SA"/>
    </w:rPr>
  </w:style>
  <w:style w:type="paragraph" w:customStyle="1" w:styleId="23">
    <w:name w:val="Основной текст2"/>
    <w:basedOn w:val="a0"/>
    <w:link w:val="aff"/>
    <w:rsid w:val="008C4A20"/>
    <w:pPr>
      <w:shd w:val="clear" w:color="auto" w:fill="FFFFFF"/>
      <w:spacing w:after="0" w:line="278" w:lineRule="exact"/>
    </w:pPr>
    <w:rPr>
      <w:rFonts w:ascii="Arial" w:eastAsia="Arial" w:hAnsi="Arial"/>
      <w:shd w:val="clear" w:color="auto" w:fill="FFFFFF"/>
      <w:lang w:eastAsia="ru-RU"/>
    </w:rPr>
  </w:style>
  <w:style w:type="character" w:customStyle="1" w:styleId="Heading1Char">
    <w:name w:val="Heading 1 Char"/>
    <w:locked/>
    <w:rsid w:val="008C4A2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locked/>
    <w:rsid w:val="008C4A20"/>
    <w:rPr>
      <w:rFonts w:ascii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HeaderChar">
    <w:name w:val="Header Char"/>
    <w:locked/>
    <w:rsid w:val="008C4A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8C4A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C4A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8C4A20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8C4A20"/>
    <w:pPr>
      <w:spacing w:after="0" w:line="240" w:lineRule="auto"/>
      <w:ind w:firstLine="284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25">
    <w:name w:val="Основной текст с отступом 2 Знак"/>
    <w:link w:val="24"/>
    <w:locked/>
    <w:rsid w:val="008C4A20"/>
    <w:rPr>
      <w:rFonts w:eastAsia="Calibri"/>
      <w:sz w:val="26"/>
      <w:lang w:val="ru-RU" w:eastAsia="ru-RU" w:bidi="ar-SA"/>
    </w:rPr>
  </w:style>
  <w:style w:type="paragraph" w:styleId="31">
    <w:name w:val="Body Text Indent 3"/>
    <w:basedOn w:val="a0"/>
    <w:link w:val="32"/>
    <w:rsid w:val="008C4A20"/>
    <w:pPr>
      <w:tabs>
        <w:tab w:val="left" w:pos="284"/>
        <w:tab w:val="left" w:pos="426"/>
      </w:tabs>
      <w:spacing w:after="0" w:line="240" w:lineRule="auto"/>
      <w:ind w:left="142" w:hanging="142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link w:val="31"/>
    <w:locked/>
    <w:rsid w:val="008C4A20"/>
    <w:rPr>
      <w:rFonts w:eastAsia="Calibri"/>
      <w:sz w:val="26"/>
      <w:lang w:val="ru-RU" w:eastAsia="ru-RU" w:bidi="ar-SA"/>
    </w:rPr>
  </w:style>
  <w:style w:type="character" w:customStyle="1" w:styleId="BodyText2Char">
    <w:name w:val="Body Text 2 Char"/>
    <w:locked/>
    <w:rsid w:val="008C4A20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aff0">
    <w:name w:val="page number"/>
    <w:rsid w:val="008C4A20"/>
    <w:rPr>
      <w:rFonts w:cs="Times New Roman"/>
    </w:rPr>
  </w:style>
  <w:style w:type="paragraph" w:styleId="33">
    <w:name w:val="Body Text 3"/>
    <w:basedOn w:val="a0"/>
    <w:link w:val="34"/>
    <w:rsid w:val="008C4A20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34">
    <w:name w:val="Основной текст 3 Знак"/>
    <w:link w:val="33"/>
    <w:locked/>
    <w:rsid w:val="008C4A20"/>
    <w:rPr>
      <w:rFonts w:eastAsia="Calibri"/>
      <w:sz w:val="28"/>
      <w:szCs w:val="24"/>
      <w:lang w:val="ru-RU" w:eastAsia="ru-RU" w:bidi="ar-SA"/>
    </w:rPr>
  </w:style>
  <w:style w:type="paragraph" w:customStyle="1" w:styleId="Style6">
    <w:name w:val="Style6"/>
    <w:basedOn w:val="a0"/>
    <w:rsid w:val="008C4A2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8C4A20"/>
    <w:rPr>
      <w:rFonts w:ascii="Times New Roman" w:hAnsi="Times New Roman" w:cs="Times New Roman"/>
      <w:sz w:val="26"/>
      <w:szCs w:val="26"/>
    </w:rPr>
  </w:style>
  <w:style w:type="paragraph" w:customStyle="1" w:styleId="aff1">
    <w:name w:val="Знак Знак Знак Знак"/>
    <w:basedOn w:val="a0"/>
    <w:rsid w:val="008C4A20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yle4">
    <w:name w:val="Style4"/>
    <w:basedOn w:val="a0"/>
    <w:rsid w:val="008C4A2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8C4A20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">
    <w:name w:val="Font Style13"/>
    <w:rsid w:val="008C4A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8C4A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C4A2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2">
    <w:name w:val="Знак Знак Знак Знак Знак Знак Знак"/>
    <w:basedOn w:val="a0"/>
    <w:rsid w:val="008C4A2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6">
    <w:name w:val="Абзац списка2"/>
    <w:basedOn w:val="a0"/>
    <w:rsid w:val="008C4A20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41">
    <w:name w:val="Знак Знак Знак Знак4"/>
    <w:basedOn w:val="a0"/>
    <w:rsid w:val="008C4A20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8C4A20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8C4A20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3">
    <w:name w:val="Знак Знак Знак Знак1"/>
    <w:basedOn w:val="a0"/>
    <w:rsid w:val="008C4A20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TitleChar">
    <w:name w:val="Title Char"/>
    <w:locked/>
    <w:rsid w:val="008C4A2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3">
    <w:name w:val="Тезисы_список Знак Знак"/>
    <w:link w:val="a"/>
    <w:locked/>
    <w:rsid w:val="008C4A20"/>
    <w:rPr>
      <w:rFonts w:ascii="Arial" w:hAnsi="Arial"/>
      <w:sz w:val="16"/>
      <w:szCs w:val="16"/>
      <w:lang w:val="ru-RU" w:eastAsia="ru-RU"/>
    </w:rPr>
  </w:style>
  <w:style w:type="paragraph" w:customStyle="1" w:styleId="a">
    <w:name w:val="Тезисы_список Знак"/>
    <w:basedOn w:val="a0"/>
    <w:link w:val="aff3"/>
    <w:rsid w:val="008C4A20"/>
    <w:pPr>
      <w:widowControl w:val="0"/>
      <w:numPr>
        <w:numId w:val="6"/>
      </w:numPr>
      <w:tabs>
        <w:tab w:val="clear" w:pos="720"/>
        <w:tab w:val="num" w:pos="360"/>
        <w:tab w:val="num" w:pos="9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hAnsi="Arial"/>
      <w:sz w:val="16"/>
      <w:szCs w:val="16"/>
      <w:lang w:eastAsia="ru-RU"/>
    </w:rPr>
  </w:style>
  <w:style w:type="paragraph" w:customStyle="1" w:styleId="url">
    <w:name w:val="url"/>
    <w:basedOn w:val="a0"/>
    <w:next w:val="a0"/>
    <w:rsid w:val="008C4A20"/>
    <w:pPr>
      <w:spacing w:after="0" w:line="240" w:lineRule="auto"/>
    </w:pPr>
    <w:rPr>
      <w:rFonts w:ascii="Times New Roman" w:eastAsia="Calibri" w:hAnsi="Times New Roman"/>
      <w:color w:val="0000FF"/>
      <w:sz w:val="24"/>
      <w:szCs w:val="24"/>
    </w:rPr>
  </w:style>
  <w:style w:type="paragraph" w:styleId="aff4">
    <w:name w:val="Plain Text"/>
    <w:basedOn w:val="a0"/>
    <w:rsid w:val="008C4A2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ts51">
    <w:name w:val="ts51"/>
    <w:rsid w:val="008C4A20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rsid w:val="008C4A20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rsid w:val="008C4A20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rsid w:val="008C4A20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rsid w:val="008C4A20"/>
    <w:rPr>
      <w:rFonts w:ascii="Arial" w:hAnsi="Arial" w:cs="Arial" w:hint="default"/>
      <w:color w:val="0000CB"/>
      <w:sz w:val="24"/>
      <w:szCs w:val="24"/>
    </w:rPr>
  </w:style>
  <w:style w:type="character" w:customStyle="1" w:styleId="ts21">
    <w:name w:val="ts21"/>
    <w:rsid w:val="008C4A20"/>
    <w:rPr>
      <w:rFonts w:ascii="Arial" w:hAnsi="Arial" w:cs="Arial" w:hint="default"/>
      <w:color w:val="0000C7"/>
      <w:sz w:val="29"/>
      <w:szCs w:val="29"/>
    </w:rPr>
  </w:style>
  <w:style w:type="paragraph" w:customStyle="1" w:styleId="text">
    <w:name w:val="text"/>
    <w:basedOn w:val="a0"/>
    <w:rsid w:val="008C4A20"/>
    <w:pPr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ru-RU"/>
    </w:rPr>
  </w:style>
  <w:style w:type="paragraph" w:customStyle="1" w:styleId="Style5">
    <w:name w:val="Style5"/>
    <w:basedOn w:val="a0"/>
    <w:rsid w:val="008C4A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C4A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8C4A20"/>
    <w:rPr>
      <w:rFonts w:ascii="Times New Roman" w:hAnsi="Times New Roman" w:cs="Times New Roman"/>
      <w:sz w:val="22"/>
      <w:szCs w:val="22"/>
    </w:rPr>
  </w:style>
  <w:style w:type="paragraph" w:customStyle="1" w:styleId="aff5">
    <w:name w:val="Стиль"/>
    <w:rsid w:val="008C4A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8">
    <w:name w:val="Знак Знак18"/>
    <w:locked/>
    <w:rsid w:val="008C4A20"/>
    <w:rPr>
      <w:rFonts w:ascii="Arial" w:hAnsi="Arial"/>
      <w:b/>
      <w:sz w:val="24"/>
      <w:lang w:val="ru-RU" w:eastAsia="ru-RU" w:bidi="ar-SA"/>
    </w:rPr>
  </w:style>
  <w:style w:type="character" w:customStyle="1" w:styleId="100">
    <w:name w:val="Знак Знак10"/>
    <w:locked/>
    <w:rsid w:val="008C4A20"/>
    <w:rPr>
      <w:sz w:val="24"/>
      <w:szCs w:val="24"/>
      <w:lang w:val="ru-RU" w:eastAsia="ru-RU" w:bidi="ar-SA"/>
    </w:rPr>
  </w:style>
  <w:style w:type="character" w:customStyle="1" w:styleId="16">
    <w:name w:val="Знак Знак16"/>
    <w:locked/>
    <w:rsid w:val="008C4A20"/>
    <w:rPr>
      <w:rFonts w:eastAsia="Calibri"/>
      <w:sz w:val="28"/>
      <w:szCs w:val="24"/>
      <w:lang w:val="ru-RU" w:eastAsia="ru-RU" w:bidi="ar-SA"/>
    </w:rPr>
  </w:style>
  <w:style w:type="character" w:customStyle="1" w:styleId="15">
    <w:name w:val="Знак Знак15"/>
    <w:locked/>
    <w:rsid w:val="008C4A20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14">
    <w:name w:val="Знак Знак14"/>
    <w:locked/>
    <w:rsid w:val="008C4A20"/>
    <w:rPr>
      <w:rFonts w:eastAsia="Calibri"/>
      <w:sz w:val="28"/>
      <w:szCs w:val="24"/>
      <w:lang w:val="ru-RU" w:eastAsia="ru-RU" w:bidi="ar-SA"/>
    </w:rPr>
  </w:style>
  <w:style w:type="character" w:customStyle="1" w:styleId="130">
    <w:name w:val="Знак Знак13"/>
    <w:locked/>
    <w:rsid w:val="008C4A20"/>
    <w:rPr>
      <w:rFonts w:eastAsia="Calibri"/>
      <w:b/>
      <w:bCs/>
      <w:i/>
      <w:iCs/>
      <w:sz w:val="28"/>
      <w:lang w:val="ru-RU" w:eastAsia="ru-RU" w:bidi="ar-SA"/>
    </w:rPr>
  </w:style>
  <w:style w:type="character" w:customStyle="1" w:styleId="120">
    <w:name w:val="Знак Знак12"/>
    <w:locked/>
    <w:rsid w:val="008C4A20"/>
    <w:rPr>
      <w:rFonts w:eastAsia="Calibri"/>
      <w:b/>
      <w:bCs/>
      <w:i/>
      <w:iCs/>
      <w:sz w:val="28"/>
      <w:lang w:val="ru-RU" w:eastAsia="ru-RU" w:bidi="ar-SA"/>
    </w:rPr>
  </w:style>
  <w:style w:type="character" w:customStyle="1" w:styleId="110">
    <w:name w:val="Знак Знак11"/>
    <w:locked/>
    <w:rsid w:val="008C4A20"/>
    <w:rPr>
      <w:rFonts w:eastAsia="Calibri"/>
      <w:b/>
      <w:bCs/>
      <w:spacing w:val="-2"/>
      <w:sz w:val="28"/>
      <w:lang w:val="ru-RU" w:eastAsia="ru-RU" w:bidi="ar-SA"/>
    </w:rPr>
  </w:style>
  <w:style w:type="table" w:styleId="-1">
    <w:name w:val="Table Web 1"/>
    <w:basedOn w:val="a2"/>
    <w:rsid w:val="00AB0E11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Содержимое таблицы"/>
    <w:basedOn w:val="a0"/>
    <w:rsid w:val="00FE7E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7">
    <w:name w:val="Без интервала1"/>
    <w:rsid w:val="00C6612D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f2">
    <w:name w:val="Без интервала Знак"/>
    <w:basedOn w:val="a1"/>
    <w:link w:val="af1"/>
    <w:locked/>
    <w:rsid w:val="00B35E47"/>
  </w:style>
  <w:style w:type="character" w:customStyle="1" w:styleId="c1">
    <w:name w:val="c1"/>
    <w:basedOn w:val="a1"/>
    <w:rsid w:val="00B35E47"/>
  </w:style>
  <w:style w:type="character" w:customStyle="1" w:styleId="c2">
    <w:name w:val="c2"/>
    <w:rsid w:val="00B35E47"/>
  </w:style>
  <w:style w:type="paragraph" w:customStyle="1" w:styleId="c15">
    <w:name w:val="c15"/>
    <w:basedOn w:val="a0"/>
    <w:rsid w:val="00B3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0"/>
    <w:rsid w:val="00B3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1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639">
                  <w:marLeft w:val="1098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675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113">
                  <w:marLeft w:val="400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-niwa.nar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-niwa.naro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377F-D5FF-472C-9926-FAFDA686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44</Pages>
  <Words>10352</Words>
  <Characters>68989</Characters>
  <Application>Microsoft Office Word</Application>
  <DocSecurity>0</DocSecurity>
  <Lines>574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учителя, родители, друзья и партнеры школы</vt:lpstr>
    </vt:vector>
  </TitlesOfParts>
  <Company>MoBIL GROUP</Company>
  <LinksUpToDate>false</LinksUpToDate>
  <CharactersWithSpaces>79183</CharactersWithSpaces>
  <SharedDoc>false</SharedDoc>
  <HLinks>
    <vt:vector size="12" baseType="variant">
      <vt:variant>
        <vt:i4>4194329</vt:i4>
      </vt:variant>
      <vt:variant>
        <vt:i4>3</vt:i4>
      </vt:variant>
      <vt:variant>
        <vt:i4>0</vt:i4>
      </vt:variant>
      <vt:variant>
        <vt:i4>5</vt:i4>
      </vt:variant>
      <vt:variant>
        <vt:lpwstr>http://kr-niwa.narod.ru/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http://kr-niwa.narod.ru/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учителя, родители, друзья и партнеры школы</dc:title>
  <dc:creator>Admin</dc:creator>
  <cp:lastModifiedBy>Гость</cp:lastModifiedBy>
  <cp:revision>8</cp:revision>
  <cp:lastPrinted>2016-08-31T03:50:00Z</cp:lastPrinted>
  <dcterms:created xsi:type="dcterms:W3CDTF">2017-09-11T09:19:00Z</dcterms:created>
  <dcterms:modified xsi:type="dcterms:W3CDTF">2017-09-12T03:28:00Z</dcterms:modified>
</cp:coreProperties>
</file>